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95" w:rsidRPr="007C07A8" w:rsidRDefault="00C61495" w:rsidP="00C61495">
      <w:pPr>
        <w:pStyle w:val="Default"/>
        <w:rPr>
          <w:rFonts w:ascii="Calibri" w:eastAsia="Calibri" w:hAnsi="Calibri" w:cs="Calibri"/>
          <w:sz w:val="22"/>
          <w:szCs w:val="22"/>
          <w:lang w:eastAsia="zh-TW"/>
        </w:rPr>
      </w:pPr>
      <w:r w:rsidRPr="007C07A8">
        <w:rPr>
          <w:rFonts w:ascii="Calibri" w:hAnsi="Calibri" w:cs="Calibri"/>
          <w:sz w:val="20"/>
        </w:rPr>
        <w:t>Załą</w:t>
      </w:r>
      <w:r w:rsidR="001D5A76">
        <w:rPr>
          <w:rFonts w:ascii="Calibri" w:hAnsi="Calibri" w:cs="Calibri"/>
          <w:sz w:val="20"/>
        </w:rPr>
        <w:t>cznik nr 4</w:t>
      </w:r>
    </w:p>
    <w:p w:rsidR="007C07A8" w:rsidRPr="007C07A8" w:rsidRDefault="007C07A8" w:rsidP="007C07A8">
      <w:pPr>
        <w:widowControl w:val="0"/>
        <w:rPr>
          <w:rFonts w:ascii="Calibri" w:hAnsi="Calibri" w:cs="Calibri"/>
        </w:rPr>
      </w:pPr>
    </w:p>
    <w:p w:rsidR="007C07A8" w:rsidRPr="007C07A8" w:rsidRDefault="007C07A8" w:rsidP="007C07A8">
      <w:pPr>
        <w:widowControl w:val="0"/>
        <w:rPr>
          <w:rFonts w:ascii="Calibri" w:hAnsi="Calibri" w:cs="Calibri"/>
        </w:rPr>
      </w:pPr>
    </w:p>
    <w:p w:rsidR="007C07A8" w:rsidRDefault="007C07A8" w:rsidP="007C07A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:rsidR="007C07A8" w:rsidRDefault="007C07A8" w:rsidP="007C07A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 w:rsidRPr="007C07A8">
        <w:rPr>
          <w:rFonts w:ascii="Calibri" w:hAnsi="Calibri" w:cs="Calibri"/>
          <w:b/>
          <w:sz w:val="28"/>
          <w:szCs w:val="28"/>
        </w:rPr>
        <w:t xml:space="preserve">WZÓR UMOWY </w:t>
      </w:r>
    </w:p>
    <w:p w:rsidR="007C07A8" w:rsidRPr="007C07A8" w:rsidRDefault="007C07A8" w:rsidP="007C07A8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:rsidR="007C07A8" w:rsidRPr="000E3FB4" w:rsidRDefault="007C07A8" w:rsidP="007C07A8">
      <w:pPr>
        <w:shd w:val="clear" w:color="auto" w:fill="FFFFFF"/>
        <w:ind w:left="40" w:right="11"/>
        <w:jc w:val="center"/>
        <w:rPr>
          <w:rFonts w:ascii="Calibri" w:hAnsi="Calibri" w:cs="Calibri"/>
          <w:sz w:val="22"/>
          <w:szCs w:val="22"/>
        </w:rPr>
      </w:pPr>
      <w:r w:rsidRPr="000E3FB4">
        <w:rPr>
          <w:rFonts w:ascii="Calibri" w:hAnsi="Calibri" w:cs="Calibri"/>
          <w:spacing w:val="1"/>
          <w:sz w:val="22"/>
          <w:szCs w:val="22"/>
        </w:rPr>
        <w:t>Umowa zawarta w trybie zasady konkurencyjności</w:t>
      </w:r>
    </w:p>
    <w:p w:rsidR="007C07A8" w:rsidRPr="000E3FB4" w:rsidRDefault="007C07A8" w:rsidP="007C07A8">
      <w:pPr>
        <w:shd w:val="clear" w:color="auto" w:fill="FFFFFF"/>
        <w:ind w:left="40" w:right="11"/>
        <w:jc w:val="center"/>
        <w:rPr>
          <w:rFonts w:ascii="Calibri" w:hAnsi="Calibri" w:cs="Calibri"/>
          <w:sz w:val="22"/>
          <w:szCs w:val="22"/>
        </w:rPr>
      </w:pPr>
      <w:r w:rsidRPr="000E3FB4">
        <w:rPr>
          <w:rFonts w:ascii="Calibri" w:hAnsi="Calibri" w:cs="Calibri"/>
          <w:spacing w:val="-2"/>
          <w:sz w:val="22"/>
          <w:szCs w:val="22"/>
        </w:rPr>
        <w:t>w dniu</w:t>
      </w:r>
      <w:r w:rsidRPr="00AC2762">
        <w:rPr>
          <w:rFonts w:ascii="Calibri" w:hAnsi="Calibri" w:cs="Calibri"/>
          <w:spacing w:val="-2"/>
          <w:sz w:val="22"/>
          <w:szCs w:val="22"/>
        </w:rPr>
        <w:t>........................</w:t>
      </w:r>
      <w:r w:rsidRPr="000E3FB4">
        <w:rPr>
          <w:rFonts w:ascii="Calibri" w:hAnsi="Calibri" w:cs="Calibri"/>
          <w:sz w:val="22"/>
          <w:szCs w:val="22"/>
        </w:rPr>
        <w:tab/>
      </w:r>
      <w:r w:rsidRPr="000E3FB4">
        <w:rPr>
          <w:rFonts w:ascii="Calibri" w:hAnsi="Calibri" w:cs="Calibri"/>
          <w:spacing w:val="2"/>
          <w:sz w:val="22"/>
          <w:szCs w:val="22"/>
        </w:rPr>
        <w:t>201</w:t>
      </w:r>
      <w:r w:rsidR="00062516">
        <w:rPr>
          <w:rFonts w:ascii="Calibri" w:hAnsi="Calibri" w:cs="Calibri"/>
          <w:spacing w:val="2"/>
          <w:sz w:val="22"/>
          <w:szCs w:val="22"/>
        </w:rPr>
        <w:t>8</w:t>
      </w:r>
      <w:r w:rsidRPr="000E3FB4">
        <w:rPr>
          <w:rFonts w:ascii="Calibri" w:hAnsi="Calibri" w:cs="Calibri"/>
          <w:spacing w:val="2"/>
          <w:sz w:val="22"/>
          <w:szCs w:val="22"/>
        </w:rPr>
        <w:t xml:space="preserve"> roku w Łodzi,</w:t>
      </w:r>
    </w:p>
    <w:p w:rsidR="007C07A8" w:rsidRDefault="007C07A8" w:rsidP="007C07A8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 w:cs="Calibri"/>
          <w:spacing w:val="2"/>
          <w:sz w:val="22"/>
          <w:szCs w:val="22"/>
        </w:rPr>
      </w:pPr>
    </w:p>
    <w:p w:rsidR="007C07A8" w:rsidRPr="001D5A76" w:rsidRDefault="007C07A8" w:rsidP="001D5A76">
      <w:pPr>
        <w:pStyle w:val="Default"/>
        <w:suppressAutoHyphens/>
        <w:spacing w:line="276" w:lineRule="auto"/>
        <w:rPr>
          <w:rFonts w:ascii="Calibri" w:hAnsi="Calibri" w:cs="Calibri"/>
          <w:spacing w:val="2"/>
          <w:sz w:val="22"/>
          <w:szCs w:val="22"/>
        </w:rPr>
      </w:pPr>
      <w:r w:rsidRPr="001D5A76">
        <w:rPr>
          <w:rFonts w:ascii="Calibri" w:hAnsi="Calibri" w:cs="Calibri"/>
          <w:spacing w:val="2"/>
          <w:sz w:val="22"/>
          <w:szCs w:val="22"/>
        </w:rPr>
        <w:t>pomiędzy:</w:t>
      </w:r>
    </w:p>
    <w:p w:rsidR="00D55C0E" w:rsidRPr="00D55C0E" w:rsidRDefault="00D55C0E" w:rsidP="00D55C0E">
      <w:pPr>
        <w:pStyle w:val="Default"/>
        <w:suppressAutoHyphens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D55C0E">
        <w:rPr>
          <w:rFonts w:asciiTheme="minorHAnsi" w:hAnsiTheme="minorHAnsi"/>
          <w:b/>
          <w:color w:val="auto"/>
          <w:sz w:val="22"/>
          <w:szCs w:val="22"/>
        </w:rPr>
        <w:t>Liceum Ogólnokształcące nr VI im. Joachima Lelewela w Łodzi,</w:t>
      </w:r>
      <w:r w:rsidRPr="00D55C0E">
        <w:rPr>
          <w:rFonts w:asciiTheme="minorHAnsi" w:hAnsiTheme="minorHAnsi"/>
          <w:color w:val="auto"/>
          <w:sz w:val="22"/>
          <w:szCs w:val="22"/>
        </w:rPr>
        <w:t xml:space="preserve"> ul. Podmiejska 21, 93-165 Łódź</w:t>
      </w:r>
    </w:p>
    <w:p w:rsidR="007C07A8" w:rsidRPr="00D55C0E" w:rsidRDefault="00D55C0E" w:rsidP="00D55C0E">
      <w:pPr>
        <w:pStyle w:val="Default"/>
        <w:suppressAutoHyphens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D55C0E">
        <w:rPr>
          <w:rFonts w:asciiTheme="minorHAnsi" w:hAnsiTheme="minorHAnsi"/>
          <w:color w:val="auto"/>
          <w:sz w:val="22"/>
          <w:szCs w:val="22"/>
        </w:rPr>
        <w:t>zwanym w dalszej treści umowy ZAMAWIAJĄCYM, reprezentowanym przez:</w:t>
      </w:r>
    </w:p>
    <w:p w:rsidR="00D55C0E" w:rsidRPr="001D5A76" w:rsidRDefault="00D55C0E" w:rsidP="00D55C0E">
      <w:pPr>
        <w:pStyle w:val="Default"/>
        <w:suppressAutoHyphens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7C07A8" w:rsidRPr="001D5A76" w:rsidRDefault="007C07A8" w:rsidP="001D5A76">
      <w:pPr>
        <w:jc w:val="left"/>
        <w:rPr>
          <w:rFonts w:ascii="Calibri" w:hAnsi="Calibri" w:cs="Calibri"/>
          <w:sz w:val="22"/>
          <w:szCs w:val="22"/>
        </w:rPr>
      </w:pPr>
      <w:r w:rsidRPr="001D5A76">
        <w:rPr>
          <w:rFonts w:ascii="Calibri" w:hAnsi="Calibri" w:cs="Calibri"/>
          <w:sz w:val="22"/>
          <w:szCs w:val="22"/>
        </w:rPr>
        <w:t xml:space="preserve">Dyrektora </w:t>
      </w:r>
      <w:r w:rsidR="002E7250">
        <w:rPr>
          <w:rFonts w:ascii="Calibri" w:hAnsi="Calibri" w:cs="Calibri"/>
          <w:sz w:val="22"/>
          <w:szCs w:val="22"/>
        </w:rPr>
        <w:t>–</w:t>
      </w:r>
      <w:r w:rsidRPr="001D5A76">
        <w:rPr>
          <w:rFonts w:ascii="Calibri" w:hAnsi="Calibri" w:cs="Calibri"/>
          <w:sz w:val="22"/>
          <w:szCs w:val="22"/>
        </w:rPr>
        <w:t xml:space="preserve"> </w:t>
      </w:r>
      <w:r w:rsidR="003F57BB">
        <w:rPr>
          <w:rFonts w:ascii="Calibri" w:hAnsi="Calibri" w:cs="Calibri"/>
          <w:sz w:val="22"/>
          <w:szCs w:val="22"/>
        </w:rPr>
        <w:t>Krystynę Zielińską</w:t>
      </w:r>
    </w:p>
    <w:p w:rsidR="00F376CC" w:rsidRPr="001D5A76" w:rsidRDefault="007C07A8" w:rsidP="001D5A76">
      <w:pPr>
        <w:jc w:val="left"/>
        <w:rPr>
          <w:rFonts w:ascii="Calibri" w:hAnsi="Calibri" w:cs="Calibri"/>
          <w:sz w:val="22"/>
          <w:szCs w:val="22"/>
        </w:rPr>
      </w:pPr>
      <w:r w:rsidRPr="001D5A76">
        <w:rPr>
          <w:rFonts w:ascii="Calibri" w:hAnsi="Calibri" w:cs="Calibri"/>
          <w:sz w:val="22"/>
          <w:szCs w:val="22"/>
        </w:rPr>
        <w:t xml:space="preserve">oraz </w:t>
      </w:r>
    </w:p>
    <w:p w:rsidR="00233FFD" w:rsidRDefault="00233FFD" w:rsidP="00D55C0E">
      <w:pPr>
        <w:rPr>
          <w:rFonts w:ascii="Calibri" w:hAnsi="Calibri" w:cs="Calibri"/>
          <w:sz w:val="22"/>
        </w:rPr>
      </w:pPr>
    </w:p>
    <w:p w:rsidR="00D55C0E" w:rsidRPr="00D55C0E" w:rsidRDefault="00D55C0E" w:rsidP="00D55C0E">
      <w:pPr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Firmą:</w:t>
      </w:r>
    </w:p>
    <w:p w:rsidR="00D55C0E" w:rsidRPr="00D55C0E" w:rsidRDefault="00D55C0E" w:rsidP="00D55C0E">
      <w:pPr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………………………………………………………………..……………………………………………………………………………………….</w:t>
      </w:r>
    </w:p>
    <w:p w:rsidR="00D55C0E" w:rsidRPr="00D55C0E" w:rsidRDefault="00D55C0E" w:rsidP="00D55C0E">
      <w:pPr>
        <w:shd w:val="clear" w:color="auto" w:fill="FFFFFF"/>
        <w:ind w:left="38" w:right="10"/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pacing w:val="-1"/>
          <w:sz w:val="22"/>
        </w:rPr>
        <w:t>z siedzibą w ……………………………</w:t>
      </w:r>
      <w:r w:rsidRPr="00D55C0E">
        <w:rPr>
          <w:rFonts w:ascii="Calibri" w:hAnsi="Calibri" w:cs="Calibri"/>
          <w:sz w:val="22"/>
        </w:rPr>
        <w:tab/>
      </w:r>
    </w:p>
    <w:p w:rsidR="00D55C0E" w:rsidRPr="00D55C0E" w:rsidRDefault="00D55C0E" w:rsidP="00D55C0E">
      <w:pPr>
        <w:shd w:val="clear" w:color="auto" w:fill="FFFFFF"/>
        <w:tabs>
          <w:tab w:val="left" w:leader="dot" w:pos="7536"/>
        </w:tabs>
        <w:ind w:left="29"/>
        <w:rPr>
          <w:rFonts w:ascii="Calibri" w:hAnsi="Calibri" w:cs="Calibri"/>
          <w:i/>
          <w:sz w:val="22"/>
        </w:rPr>
      </w:pPr>
      <w:r w:rsidRPr="00D55C0E">
        <w:rPr>
          <w:rFonts w:ascii="Calibri" w:hAnsi="Calibri" w:cs="Calibri"/>
          <w:spacing w:val="-3"/>
          <w:sz w:val="22"/>
        </w:rPr>
        <w:t>działającą zgodnie z wpisem do</w:t>
      </w:r>
      <w:r w:rsidRPr="00D55C0E">
        <w:rPr>
          <w:rFonts w:ascii="Calibri" w:hAnsi="Calibri" w:cs="Calibri"/>
          <w:sz w:val="22"/>
        </w:rPr>
        <w:tab/>
      </w:r>
      <w:r w:rsidRPr="00D55C0E">
        <w:rPr>
          <w:rFonts w:ascii="Calibri" w:hAnsi="Calibri" w:cs="Calibri"/>
          <w:spacing w:val="-5"/>
          <w:sz w:val="22"/>
        </w:rPr>
        <w:t xml:space="preserve">prowadzonego przez </w:t>
      </w:r>
      <w:r w:rsidRPr="00D55C0E">
        <w:rPr>
          <w:rFonts w:ascii="Calibri" w:hAnsi="Calibri" w:cs="Calibri"/>
          <w:sz w:val="22"/>
        </w:rPr>
        <w:tab/>
      </w:r>
      <w:r w:rsidRPr="00D55C0E">
        <w:rPr>
          <w:rFonts w:ascii="Calibri" w:hAnsi="Calibri" w:cs="Calibri"/>
          <w:spacing w:val="-4"/>
          <w:sz w:val="22"/>
        </w:rPr>
        <w:t>pod numerem</w:t>
      </w:r>
      <w:r w:rsidRPr="00D55C0E">
        <w:rPr>
          <w:rFonts w:ascii="Calibri" w:hAnsi="Calibri" w:cs="Calibri"/>
          <w:sz w:val="22"/>
        </w:rPr>
        <w:t xml:space="preserve">………………………., </w:t>
      </w:r>
      <w:r w:rsidRPr="00D55C0E">
        <w:rPr>
          <w:rFonts w:ascii="Calibri" w:hAnsi="Calibri" w:cs="Calibri"/>
          <w:spacing w:val="-5"/>
          <w:sz w:val="22"/>
        </w:rPr>
        <w:t>NIP</w:t>
      </w:r>
      <w:r w:rsidRPr="00D55C0E">
        <w:rPr>
          <w:rFonts w:ascii="Calibri" w:hAnsi="Calibri" w:cs="Calibri"/>
          <w:sz w:val="22"/>
        </w:rPr>
        <w:tab/>
        <w:t xml:space="preserve">zwaną w dalszej treści umowy </w:t>
      </w:r>
      <w:r w:rsidRPr="00D55C0E">
        <w:rPr>
          <w:rFonts w:ascii="Calibri" w:hAnsi="Calibri" w:cs="Calibri"/>
          <w:i/>
          <w:sz w:val="22"/>
        </w:rPr>
        <w:t xml:space="preserve">WYKONAWCĄ </w:t>
      </w:r>
    </w:p>
    <w:p w:rsidR="001D75E8" w:rsidRDefault="001D75E8" w:rsidP="00D55C0E">
      <w:pPr>
        <w:shd w:val="clear" w:color="auto" w:fill="FFFFFF"/>
        <w:tabs>
          <w:tab w:val="left" w:leader="dot" w:pos="1844"/>
        </w:tabs>
        <w:ind w:left="29"/>
        <w:rPr>
          <w:rFonts w:ascii="Calibri" w:hAnsi="Calibri" w:cs="Calibri"/>
          <w:sz w:val="22"/>
        </w:rPr>
      </w:pPr>
    </w:p>
    <w:p w:rsidR="00D55C0E" w:rsidRPr="00D55C0E" w:rsidRDefault="00D55C0E" w:rsidP="00D55C0E">
      <w:pPr>
        <w:shd w:val="clear" w:color="auto" w:fill="FFFFFF"/>
        <w:tabs>
          <w:tab w:val="left" w:leader="dot" w:pos="1844"/>
        </w:tabs>
        <w:ind w:left="29"/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reprezentowaną przez:</w:t>
      </w:r>
    </w:p>
    <w:p w:rsidR="00D55C0E" w:rsidRPr="00D55C0E" w:rsidRDefault="00D55C0E" w:rsidP="00D55C0E">
      <w:pPr>
        <w:widowControl w:val="0"/>
        <w:numPr>
          <w:ilvl w:val="0"/>
          <w:numId w:val="10"/>
        </w:numPr>
        <w:shd w:val="clear" w:color="auto" w:fill="FFFFFF"/>
        <w:tabs>
          <w:tab w:val="left" w:leader="dot" w:pos="1786"/>
        </w:tabs>
        <w:suppressAutoHyphens/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…………………………………………………..</w:t>
      </w:r>
    </w:p>
    <w:p w:rsidR="00D55C0E" w:rsidRPr="00D55C0E" w:rsidRDefault="00D55C0E" w:rsidP="00D55C0E">
      <w:pPr>
        <w:widowControl w:val="0"/>
        <w:numPr>
          <w:ilvl w:val="0"/>
          <w:numId w:val="10"/>
        </w:numPr>
        <w:shd w:val="clear" w:color="auto" w:fill="FFFFFF"/>
        <w:tabs>
          <w:tab w:val="left" w:leader="dot" w:pos="1786"/>
        </w:tabs>
        <w:suppressAutoHyphens/>
        <w:rPr>
          <w:rFonts w:ascii="Calibri" w:hAnsi="Calibri" w:cs="Calibri"/>
          <w:sz w:val="22"/>
        </w:rPr>
      </w:pPr>
      <w:r w:rsidRPr="00D55C0E">
        <w:rPr>
          <w:rFonts w:ascii="Calibri" w:hAnsi="Calibri" w:cs="Calibri"/>
          <w:sz w:val="22"/>
        </w:rPr>
        <w:t>…………………………………………………..</w:t>
      </w:r>
    </w:p>
    <w:p w:rsidR="007C07A8" w:rsidRDefault="007C07A8" w:rsidP="007C07A8">
      <w:pPr>
        <w:rPr>
          <w:rFonts w:ascii="Calibri" w:hAnsi="Calibri" w:cs="Calibri"/>
        </w:rPr>
      </w:pPr>
    </w:p>
    <w:p w:rsidR="00233FFD" w:rsidRPr="007C07A8" w:rsidRDefault="00233FFD" w:rsidP="007C07A8">
      <w:pPr>
        <w:rPr>
          <w:rFonts w:ascii="Calibri" w:hAnsi="Calibri" w:cs="Calibri"/>
        </w:rPr>
      </w:pPr>
    </w:p>
    <w:p w:rsidR="007C07A8" w:rsidRPr="001D5A76" w:rsidRDefault="007C07A8" w:rsidP="00F376C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D5A76">
        <w:rPr>
          <w:rFonts w:asciiTheme="minorHAnsi" w:hAnsiTheme="minorHAnsi" w:cs="Calibri"/>
          <w:b/>
          <w:sz w:val="22"/>
          <w:szCs w:val="22"/>
        </w:rPr>
        <w:t>§1. Przedmiot umowy</w:t>
      </w:r>
    </w:p>
    <w:p w:rsidR="00C833FB" w:rsidRPr="00863139" w:rsidRDefault="00C833FB" w:rsidP="00442845">
      <w:pPr>
        <w:numPr>
          <w:ilvl w:val="0"/>
          <w:numId w:val="23"/>
        </w:numPr>
        <w:jc w:val="left"/>
        <w:rPr>
          <w:rFonts w:ascii="Calibri" w:hAnsi="Calibri"/>
          <w:color w:val="000000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>Niniejsza umowa zostaje zawarta w oparciu rozstrzygnięc</w:t>
      </w:r>
      <w:r w:rsidR="002E7250">
        <w:rPr>
          <w:rFonts w:ascii="Calibri" w:hAnsi="Calibri"/>
          <w:color w:val="000000"/>
          <w:sz w:val="22"/>
          <w:szCs w:val="22"/>
        </w:rPr>
        <w:t xml:space="preserve">ie zapytania ofertowego </w:t>
      </w:r>
      <w:r w:rsidR="00062516">
        <w:rPr>
          <w:rFonts w:ascii="Calibri" w:hAnsi="Calibri"/>
          <w:color w:val="000000"/>
          <w:sz w:val="22"/>
          <w:szCs w:val="22"/>
        </w:rPr>
        <w:t>nr 2</w:t>
      </w:r>
      <w:r w:rsidR="00D55C0E">
        <w:rPr>
          <w:rFonts w:ascii="Calibri" w:hAnsi="Calibri"/>
          <w:color w:val="000000"/>
          <w:sz w:val="22"/>
          <w:szCs w:val="22"/>
        </w:rPr>
        <w:t>/</w:t>
      </w:r>
      <w:r w:rsidR="00062516">
        <w:rPr>
          <w:rFonts w:ascii="Calibri" w:hAnsi="Calibri"/>
          <w:color w:val="000000"/>
          <w:sz w:val="22"/>
          <w:szCs w:val="22"/>
        </w:rPr>
        <w:t>VI</w:t>
      </w:r>
      <w:r w:rsidR="00AC2762">
        <w:rPr>
          <w:rFonts w:ascii="Calibri" w:hAnsi="Calibri"/>
          <w:color w:val="000000"/>
          <w:sz w:val="22"/>
          <w:szCs w:val="22"/>
        </w:rPr>
        <w:t>LO/</w:t>
      </w:r>
      <w:r w:rsidR="00062516">
        <w:rPr>
          <w:rFonts w:ascii="Calibri" w:hAnsi="Calibri"/>
          <w:color w:val="000000"/>
          <w:sz w:val="22"/>
          <w:szCs w:val="22"/>
        </w:rPr>
        <w:t>09/2018</w:t>
      </w:r>
      <w:r w:rsidRPr="00863139">
        <w:rPr>
          <w:rFonts w:ascii="Calibri" w:hAnsi="Calibri"/>
          <w:color w:val="000000"/>
          <w:sz w:val="22"/>
          <w:szCs w:val="22"/>
        </w:rPr>
        <w:t xml:space="preserve"> </w:t>
      </w:r>
    </w:p>
    <w:p w:rsidR="00442845" w:rsidRPr="00863139" w:rsidRDefault="00C833FB" w:rsidP="00442845">
      <w:pPr>
        <w:ind w:left="360"/>
        <w:jc w:val="left"/>
        <w:rPr>
          <w:rFonts w:ascii="Calibri" w:hAnsi="Calibri"/>
          <w:color w:val="000000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 xml:space="preserve">prowadzonego w ramach projektu współfinansowanego ze środków Europejskiego Funduszu Społecznego w ramach Regionalnego Programu Operacyjnego Województwa Łódzkiego, </w:t>
      </w:r>
    </w:p>
    <w:p w:rsidR="002E7250" w:rsidRDefault="00C833FB" w:rsidP="002E7250">
      <w:pPr>
        <w:ind w:left="360"/>
        <w:jc w:val="left"/>
        <w:rPr>
          <w:rFonts w:ascii="Calibri" w:hAnsi="Calibri"/>
          <w:color w:val="000000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 xml:space="preserve">pn.:  </w:t>
      </w:r>
      <w:r w:rsidR="002E7250" w:rsidRPr="002E7250">
        <w:rPr>
          <w:rFonts w:ascii="Calibri" w:hAnsi="Calibri"/>
          <w:color w:val="000000"/>
          <w:sz w:val="22"/>
          <w:szCs w:val="22"/>
        </w:rPr>
        <w:t>„</w:t>
      </w:r>
      <w:r w:rsidR="00D55C0E" w:rsidRPr="00D55C0E">
        <w:rPr>
          <w:rFonts w:ascii="Calibri" w:hAnsi="Calibri"/>
          <w:color w:val="000000"/>
          <w:sz w:val="22"/>
          <w:szCs w:val="22"/>
        </w:rPr>
        <w:t>Szkolnymi dr</w:t>
      </w:r>
      <w:r w:rsidR="00D55C0E">
        <w:rPr>
          <w:rFonts w:ascii="Calibri" w:hAnsi="Calibri"/>
          <w:color w:val="000000"/>
          <w:sz w:val="22"/>
          <w:szCs w:val="22"/>
        </w:rPr>
        <w:t>ogami do sukcesu VI LO w Łodzi.</w:t>
      </w:r>
      <w:r w:rsidR="002E7250" w:rsidRPr="002E7250">
        <w:rPr>
          <w:rFonts w:ascii="Calibri" w:hAnsi="Calibri"/>
          <w:color w:val="000000"/>
          <w:sz w:val="22"/>
          <w:szCs w:val="22"/>
        </w:rPr>
        <w:t>”, nr umowy: RPLD -11.01.</w:t>
      </w:r>
      <w:r w:rsidR="00D55C0E">
        <w:rPr>
          <w:rFonts w:ascii="Calibri" w:hAnsi="Calibri"/>
          <w:color w:val="000000"/>
          <w:sz w:val="22"/>
          <w:szCs w:val="22"/>
        </w:rPr>
        <w:t>02-10-B023</w:t>
      </w:r>
      <w:r w:rsidR="002E7250" w:rsidRPr="002E7250">
        <w:rPr>
          <w:rFonts w:ascii="Calibri" w:hAnsi="Calibri"/>
          <w:color w:val="000000"/>
          <w:sz w:val="22"/>
          <w:szCs w:val="22"/>
        </w:rPr>
        <w:t>/16.</w:t>
      </w:r>
    </w:p>
    <w:p w:rsidR="00863139" w:rsidRDefault="00442845" w:rsidP="00D55C0E">
      <w:pPr>
        <w:pStyle w:val="Akapitzlist"/>
        <w:numPr>
          <w:ilvl w:val="0"/>
          <w:numId w:val="23"/>
        </w:numPr>
        <w:jc w:val="left"/>
        <w:rPr>
          <w:rFonts w:asciiTheme="minorHAnsi" w:hAnsiTheme="minorHAnsi" w:cs="Calibri"/>
          <w:sz w:val="22"/>
          <w:szCs w:val="22"/>
        </w:rPr>
      </w:pPr>
      <w:r w:rsidRPr="002E7250">
        <w:rPr>
          <w:rFonts w:asciiTheme="minorHAnsi" w:hAnsiTheme="minorHAnsi" w:cs="Calibri"/>
          <w:sz w:val="22"/>
          <w:szCs w:val="22"/>
        </w:rPr>
        <w:t xml:space="preserve">Przedmiotem niniejszej umowy jest </w:t>
      </w:r>
      <w:r w:rsidR="00D55C0E" w:rsidRPr="00D55C0E">
        <w:rPr>
          <w:rFonts w:asciiTheme="minorHAnsi" w:hAnsiTheme="minorHAnsi" w:cs="Calibri"/>
          <w:sz w:val="22"/>
          <w:szCs w:val="22"/>
        </w:rPr>
        <w:t>przeprowadzenie szkolenia dla uczniów z zakresu szybkiego uczenia się i zapamiętywania w ramach projektu</w:t>
      </w:r>
      <w:r w:rsidR="00D55C0E">
        <w:rPr>
          <w:rFonts w:asciiTheme="minorHAnsi" w:hAnsiTheme="minorHAnsi" w:cs="Calibri"/>
          <w:sz w:val="22"/>
          <w:szCs w:val="22"/>
        </w:rPr>
        <w:t xml:space="preserve"> zwanego</w:t>
      </w:r>
      <w:r w:rsidRPr="002E7250">
        <w:rPr>
          <w:rFonts w:asciiTheme="minorHAnsi" w:hAnsiTheme="minorHAnsi" w:cs="Calibri"/>
          <w:sz w:val="22"/>
          <w:szCs w:val="22"/>
        </w:rPr>
        <w:t xml:space="preserve"> dalej </w:t>
      </w:r>
      <w:r w:rsidR="00D55C0E">
        <w:rPr>
          <w:rFonts w:asciiTheme="minorHAnsi" w:hAnsiTheme="minorHAnsi" w:cs="Calibri"/>
          <w:b/>
          <w:sz w:val="22"/>
          <w:szCs w:val="22"/>
        </w:rPr>
        <w:t>szkoleniem</w:t>
      </w:r>
      <w:r w:rsidRPr="002E7250">
        <w:rPr>
          <w:rFonts w:asciiTheme="minorHAnsi" w:hAnsiTheme="minorHAnsi" w:cs="Calibri"/>
          <w:sz w:val="22"/>
          <w:szCs w:val="22"/>
        </w:rPr>
        <w:t>.</w:t>
      </w:r>
    </w:p>
    <w:p w:rsidR="000F0EAF" w:rsidRDefault="000F0EAF" w:rsidP="000F0EAF">
      <w:pPr>
        <w:pStyle w:val="Akapitzlist"/>
        <w:ind w:left="36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Szkolenie obejmie ………. godzin ( ……………. spotkań po …………. godzin)</w:t>
      </w:r>
      <w:r w:rsidR="00233FFD">
        <w:rPr>
          <w:rFonts w:asciiTheme="minorHAnsi" w:hAnsiTheme="minorHAnsi" w:cs="Calibri"/>
          <w:sz w:val="22"/>
          <w:szCs w:val="22"/>
        </w:rPr>
        <w:t>.</w:t>
      </w:r>
    </w:p>
    <w:p w:rsidR="00233FFD" w:rsidRPr="002E7250" w:rsidRDefault="00233FFD" w:rsidP="000F0EAF">
      <w:pPr>
        <w:pStyle w:val="Akapitzlist"/>
        <w:ind w:left="360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Szkolenie będzie odbywać się w siedzibie Zamawiającego, tj. </w:t>
      </w:r>
      <w:r w:rsidRPr="00233FFD">
        <w:rPr>
          <w:rFonts w:asciiTheme="minorHAnsi" w:hAnsiTheme="minorHAnsi" w:cs="Calibri"/>
          <w:sz w:val="22"/>
          <w:szCs w:val="22"/>
        </w:rPr>
        <w:t>w Łodzi, ul. Podmiejska 21, 93-165 Łódź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863139" w:rsidRPr="00233FFD" w:rsidRDefault="00863139" w:rsidP="00863139">
      <w:pPr>
        <w:numPr>
          <w:ilvl w:val="0"/>
          <w:numId w:val="23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 xml:space="preserve">Szczegółowy opis przedmiotu zamówienia został określony </w:t>
      </w:r>
      <w:r w:rsidR="00D55C0E">
        <w:rPr>
          <w:rFonts w:ascii="Calibri" w:hAnsi="Calibri"/>
          <w:color w:val="000000"/>
          <w:sz w:val="22"/>
          <w:szCs w:val="22"/>
        </w:rPr>
        <w:t xml:space="preserve">części „Opis przedmiotu zamówienia” </w:t>
      </w:r>
      <w:r w:rsidRPr="00863139">
        <w:rPr>
          <w:rFonts w:ascii="Calibri" w:hAnsi="Calibri"/>
          <w:color w:val="000000"/>
          <w:sz w:val="22"/>
          <w:szCs w:val="22"/>
        </w:rPr>
        <w:t xml:space="preserve">w </w:t>
      </w:r>
      <w:r w:rsidR="00D55C0E">
        <w:rPr>
          <w:rFonts w:ascii="Calibri" w:hAnsi="Calibri"/>
          <w:color w:val="000000"/>
          <w:sz w:val="22"/>
          <w:szCs w:val="22"/>
        </w:rPr>
        <w:t>zapytaniu ofertowym (załącznik nr 1)</w:t>
      </w:r>
      <w:r w:rsidRPr="00863139">
        <w:rPr>
          <w:rFonts w:ascii="Calibri" w:hAnsi="Calibri"/>
          <w:color w:val="000000"/>
          <w:sz w:val="22"/>
          <w:szCs w:val="22"/>
        </w:rPr>
        <w:t>.</w:t>
      </w:r>
    </w:p>
    <w:p w:rsidR="00233FFD" w:rsidRDefault="00233FFD" w:rsidP="00863139">
      <w:pPr>
        <w:numPr>
          <w:ilvl w:val="0"/>
          <w:numId w:val="23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zobowiązuje się do przygotowania materiałów szkoleniowych dla UP, a także do przekazania Zamawiającemu kopii wręczan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ych materiałów do celów kontrolnych.</w:t>
      </w:r>
    </w:p>
    <w:p w:rsidR="00863139" w:rsidRDefault="00863139" w:rsidP="00863139">
      <w:pPr>
        <w:numPr>
          <w:ilvl w:val="0"/>
          <w:numId w:val="23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lastRenderedPageBreak/>
        <w:t>Umowa realizowana będzie z należytą starannością, zgodnie z opisem przedmiotu zamówienia oraz z ofertą Wykonawcy, na warunkach opisanych w niniejszej umowie.</w:t>
      </w:r>
    </w:p>
    <w:p w:rsidR="00863139" w:rsidRPr="00863139" w:rsidRDefault="00863139" w:rsidP="00863139">
      <w:pPr>
        <w:numPr>
          <w:ilvl w:val="0"/>
          <w:numId w:val="23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 w:rsidRPr="00863139">
        <w:rPr>
          <w:rFonts w:ascii="Calibri" w:hAnsi="Calibri"/>
          <w:color w:val="000000"/>
          <w:sz w:val="22"/>
          <w:szCs w:val="22"/>
        </w:rPr>
        <w:t>Integralną częścią umowy są następujące załączniki:</w:t>
      </w:r>
    </w:p>
    <w:p w:rsidR="00293DAE" w:rsidRPr="00D55C0E" w:rsidRDefault="002E7250" w:rsidP="00863139">
      <w:pPr>
        <w:numPr>
          <w:ilvl w:val="0"/>
          <w:numId w:val="26"/>
        </w:numPr>
        <w:spacing w:line="276" w:lineRule="auto"/>
        <w:ind w:left="709" w:hanging="283"/>
        <w:jc w:val="left"/>
        <w:rPr>
          <w:rFonts w:ascii="Calibri" w:hAnsi="Calibri"/>
          <w:color w:val="000000"/>
          <w:sz w:val="22"/>
          <w:szCs w:val="22"/>
        </w:rPr>
      </w:pPr>
      <w:r w:rsidRPr="00D55C0E">
        <w:rPr>
          <w:rFonts w:ascii="Calibri" w:hAnsi="Calibri"/>
          <w:color w:val="000000"/>
          <w:sz w:val="22"/>
          <w:szCs w:val="22"/>
        </w:rPr>
        <w:t>Zapytanie ofertowe nr 1</w:t>
      </w:r>
      <w:r w:rsidR="00D55C0E" w:rsidRPr="00D55C0E">
        <w:rPr>
          <w:rFonts w:ascii="Calibri" w:hAnsi="Calibri"/>
          <w:color w:val="000000"/>
          <w:sz w:val="22"/>
          <w:szCs w:val="22"/>
        </w:rPr>
        <w:t>/10</w:t>
      </w:r>
      <w:r w:rsidR="00293DAE" w:rsidRPr="00D55C0E">
        <w:rPr>
          <w:rFonts w:ascii="Calibri" w:hAnsi="Calibri"/>
          <w:color w:val="000000"/>
          <w:sz w:val="22"/>
          <w:szCs w:val="22"/>
        </w:rPr>
        <w:t>/2017 z opisem przedmiotu zamówienia – załącznik nr 1</w:t>
      </w:r>
    </w:p>
    <w:p w:rsidR="00863139" w:rsidRPr="00D55C0E" w:rsidRDefault="00863139" w:rsidP="00293DAE">
      <w:pPr>
        <w:numPr>
          <w:ilvl w:val="0"/>
          <w:numId w:val="26"/>
        </w:numPr>
        <w:spacing w:line="276" w:lineRule="auto"/>
        <w:ind w:left="709" w:hanging="283"/>
        <w:jc w:val="left"/>
        <w:rPr>
          <w:rFonts w:ascii="Calibri" w:hAnsi="Calibri"/>
          <w:color w:val="000000"/>
          <w:sz w:val="22"/>
          <w:szCs w:val="22"/>
        </w:rPr>
      </w:pPr>
      <w:r w:rsidRPr="00D55C0E">
        <w:rPr>
          <w:rFonts w:ascii="Calibri" w:hAnsi="Calibri"/>
          <w:color w:val="000000"/>
          <w:sz w:val="22"/>
          <w:szCs w:val="22"/>
        </w:rPr>
        <w:t>Formularz Ofertowy Wykonawcy – załączn</w:t>
      </w:r>
      <w:r w:rsidR="00293DAE" w:rsidRPr="00D55C0E">
        <w:rPr>
          <w:rFonts w:ascii="Calibri" w:hAnsi="Calibri"/>
          <w:color w:val="000000"/>
          <w:sz w:val="22"/>
          <w:szCs w:val="22"/>
        </w:rPr>
        <w:t>ik nr 2</w:t>
      </w:r>
    </w:p>
    <w:p w:rsidR="00863139" w:rsidRDefault="00863139" w:rsidP="00863139">
      <w:pPr>
        <w:suppressAutoHyphens/>
        <w:jc w:val="left"/>
        <w:rPr>
          <w:rFonts w:asciiTheme="minorHAnsi" w:hAnsiTheme="minorHAnsi" w:cs="Calibri"/>
          <w:sz w:val="22"/>
          <w:szCs w:val="22"/>
        </w:rPr>
      </w:pPr>
    </w:p>
    <w:p w:rsidR="00863139" w:rsidRDefault="00863139" w:rsidP="007C07A8">
      <w:pPr>
        <w:rPr>
          <w:rFonts w:asciiTheme="minorHAnsi" w:hAnsiTheme="minorHAnsi" w:cs="Calibri"/>
          <w:b/>
          <w:sz w:val="22"/>
          <w:szCs w:val="22"/>
        </w:rPr>
      </w:pPr>
    </w:p>
    <w:p w:rsidR="00863139" w:rsidRPr="001D5A76" w:rsidRDefault="00863139" w:rsidP="007C07A8">
      <w:pPr>
        <w:rPr>
          <w:rFonts w:asciiTheme="minorHAnsi" w:hAnsiTheme="minorHAnsi" w:cs="Calibri"/>
          <w:b/>
          <w:sz w:val="22"/>
          <w:szCs w:val="22"/>
        </w:rPr>
      </w:pPr>
    </w:p>
    <w:p w:rsidR="007C07A8" w:rsidRPr="001D5A76" w:rsidRDefault="007C07A8" w:rsidP="003262E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D5A76">
        <w:rPr>
          <w:rFonts w:asciiTheme="minorHAnsi" w:hAnsiTheme="minorHAnsi" w:cs="Calibri"/>
          <w:b/>
          <w:sz w:val="22"/>
          <w:szCs w:val="22"/>
        </w:rPr>
        <w:t>§2. Termin realizacji</w:t>
      </w:r>
    </w:p>
    <w:p w:rsidR="00121F2A" w:rsidRPr="00121F2A" w:rsidRDefault="00121F2A" w:rsidP="00121F2A">
      <w:pPr>
        <w:pStyle w:val="Akapitzlist1"/>
        <w:ind w:left="426" w:hanging="42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1.</w:t>
      </w:r>
      <w:r>
        <w:rPr>
          <w:rFonts w:asciiTheme="minorHAnsi" w:hAnsiTheme="minorHAnsi" w:cs="Calibri"/>
          <w:sz w:val="22"/>
          <w:szCs w:val="22"/>
        </w:rPr>
        <w:tab/>
      </w:r>
      <w:r w:rsidRPr="00121F2A">
        <w:rPr>
          <w:rFonts w:asciiTheme="minorHAnsi" w:hAnsiTheme="minorHAnsi" w:cs="Calibri"/>
          <w:sz w:val="22"/>
          <w:szCs w:val="22"/>
        </w:rPr>
        <w:t xml:space="preserve">Termin wykonania zamówienia – </w:t>
      </w:r>
      <w:r w:rsidR="00853AAF">
        <w:rPr>
          <w:rFonts w:asciiTheme="minorHAnsi" w:hAnsiTheme="minorHAnsi" w:cs="Calibri"/>
          <w:sz w:val="22"/>
          <w:szCs w:val="22"/>
        </w:rPr>
        <w:t xml:space="preserve">XI.2017- VI.2018 - </w:t>
      </w:r>
      <w:r w:rsidR="000F0EAF">
        <w:rPr>
          <w:rFonts w:asciiTheme="minorHAnsi" w:hAnsiTheme="minorHAnsi" w:cs="Calibri"/>
          <w:sz w:val="22"/>
          <w:szCs w:val="22"/>
        </w:rPr>
        <w:t xml:space="preserve">wg. harmonogramu uzgodnionego z </w:t>
      </w:r>
      <w:r w:rsidR="00853AAF">
        <w:rPr>
          <w:rFonts w:asciiTheme="minorHAnsi" w:hAnsiTheme="minorHAnsi" w:cs="Calibri"/>
          <w:sz w:val="22"/>
          <w:szCs w:val="22"/>
        </w:rPr>
        <w:t>Zamawiającym harmonogramem godzinowym</w:t>
      </w:r>
      <w:r w:rsidRPr="00121F2A">
        <w:rPr>
          <w:rFonts w:asciiTheme="minorHAnsi" w:hAnsiTheme="minorHAnsi" w:cs="Calibri"/>
          <w:sz w:val="22"/>
          <w:szCs w:val="22"/>
        </w:rPr>
        <w:t>.</w:t>
      </w:r>
      <w:r w:rsidR="000F0EAF">
        <w:rPr>
          <w:rFonts w:asciiTheme="minorHAnsi" w:hAnsiTheme="minorHAnsi" w:cs="Calibri"/>
          <w:sz w:val="22"/>
          <w:szCs w:val="22"/>
        </w:rPr>
        <w:t xml:space="preserve"> Gotowość do rozpoczęcia szkolenia w terminie maksymalnie 14 dni od dnia podpisania umowy. </w:t>
      </w:r>
    </w:p>
    <w:p w:rsidR="007C07A8" w:rsidRPr="001D5A76" w:rsidRDefault="00121F2A" w:rsidP="00121F2A">
      <w:pPr>
        <w:pStyle w:val="Akapitzlist1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  </w:t>
      </w:r>
      <w:r>
        <w:rPr>
          <w:rFonts w:asciiTheme="minorHAnsi" w:hAnsiTheme="minorHAnsi" w:cs="Calibri"/>
          <w:sz w:val="22"/>
          <w:szCs w:val="22"/>
        </w:rPr>
        <w:tab/>
      </w:r>
      <w:r w:rsidRPr="00121F2A">
        <w:rPr>
          <w:rFonts w:asciiTheme="minorHAnsi" w:hAnsiTheme="minorHAnsi" w:cs="Calibri"/>
          <w:sz w:val="22"/>
          <w:szCs w:val="22"/>
        </w:rPr>
        <w:t xml:space="preserve">Umowa obowiązuje do dnia </w:t>
      </w:r>
      <w:r w:rsidR="000F0EAF">
        <w:rPr>
          <w:rFonts w:asciiTheme="minorHAnsi" w:hAnsiTheme="minorHAnsi" w:cs="Calibri"/>
          <w:sz w:val="22"/>
          <w:szCs w:val="22"/>
        </w:rPr>
        <w:t>zakończenia realizacji szkolenia</w:t>
      </w:r>
      <w:r w:rsidRPr="00121F2A">
        <w:rPr>
          <w:rFonts w:asciiTheme="minorHAnsi" w:hAnsiTheme="minorHAnsi" w:cs="Calibri"/>
          <w:sz w:val="22"/>
          <w:szCs w:val="22"/>
        </w:rPr>
        <w:t>.</w:t>
      </w:r>
    </w:p>
    <w:p w:rsidR="00233FFD" w:rsidRDefault="00233FFD" w:rsidP="003262E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233FFD" w:rsidRDefault="00233FFD" w:rsidP="003262E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233FFD" w:rsidRDefault="00233FFD" w:rsidP="003262E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7C07A8" w:rsidRPr="001D5A76" w:rsidRDefault="007C07A8" w:rsidP="003262E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D5A76">
        <w:rPr>
          <w:rFonts w:asciiTheme="minorHAnsi" w:hAnsiTheme="minorHAnsi" w:cs="Calibri"/>
          <w:b/>
          <w:sz w:val="22"/>
          <w:szCs w:val="22"/>
        </w:rPr>
        <w:t>§3. Wynagrodzenie</w:t>
      </w:r>
    </w:p>
    <w:p w:rsidR="00257D6C" w:rsidRPr="001D5A76" w:rsidRDefault="00257D6C" w:rsidP="00257D6C">
      <w:pPr>
        <w:pStyle w:val="Akapitzlist1"/>
        <w:numPr>
          <w:ilvl w:val="0"/>
          <w:numId w:val="21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Strony ustalają wynagrodzenie za wykonany przedmiot umowy, zgodnie ze złożoną przez Wykonawcę ofertą, które wynosi:</w:t>
      </w:r>
    </w:p>
    <w:p w:rsidR="00257D6C" w:rsidRPr="001D5A76" w:rsidRDefault="00257D6C" w:rsidP="00257D6C">
      <w:pPr>
        <w:pStyle w:val="Akapitzlist1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257D6C" w:rsidRDefault="00257D6C" w:rsidP="006D252D">
      <w:pPr>
        <w:pStyle w:val="Akapitzlist1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257D6C">
        <w:rPr>
          <w:rFonts w:asciiTheme="minorHAnsi" w:hAnsiTheme="minorHAnsi" w:cs="Calibri"/>
          <w:sz w:val="22"/>
          <w:szCs w:val="22"/>
        </w:rPr>
        <w:t xml:space="preserve">łączne wynagrodzenie za całość zamówienia netto: </w:t>
      </w:r>
      <w:r w:rsidR="000F0EAF">
        <w:rPr>
          <w:rFonts w:asciiTheme="minorHAnsi" w:hAnsiTheme="minorHAnsi" w:cs="Calibri"/>
          <w:b/>
          <w:sz w:val="22"/>
          <w:szCs w:val="22"/>
        </w:rPr>
        <w:t>………………..</w:t>
      </w:r>
      <w:r w:rsidRPr="00257D6C">
        <w:rPr>
          <w:rFonts w:asciiTheme="minorHAnsi" w:hAnsiTheme="minorHAnsi" w:cs="Calibri"/>
          <w:b/>
          <w:sz w:val="22"/>
          <w:szCs w:val="22"/>
        </w:rPr>
        <w:t>zł</w:t>
      </w:r>
      <w:r w:rsidRPr="001D5A76">
        <w:rPr>
          <w:rFonts w:asciiTheme="minorHAnsi" w:hAnsiTheme="minorHAnsi" w:cs="Calibri"/>
          <w:sz w:val="22"/>
          <w:szCs w:val="22"/>
        </w:rPr>
        <w:t xml:space="preserve"> netto (słownie złotych: </w:t>
      </w:r>
      <w:r w:rsidR="000F0EAF">
        <w:rPr>
          <w:rFonts w:asciiTheme="minorHAnsi" w:hAnsiTheme="minorHAnsi" w:cs="Calibri"/>
          <w:sz w:val="22"/>
          <w:szCs w:val="22"/>
        </w:rPr>
        <w:t>………………..</w:t>
      </w:r>
      <w:r w:rsidRPr="001D5A76">
        <w:rPr>
          <w:rFonts w:asciiTheme="minorHAnsi" w:hAnsiTheme="minorHAnsi" w:cs="Calibri"/>
          <w:sz w:val="22"/>
          <w:szCs w:val="22"/>
        </w:rPr>
        <w:t xml:space="preserve">)  </w:t>
      </w:r>
    </w:p>
    <w:p w:rsidR="00631473" w:rsidRDefault="00257D6C" w:rsidP="000D5FAB">
      <w:pPr>
        <w:pStyle w:val="Akapitzlist1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631473">
        <w:rPr>
          <w:rFonts w:asciiTheme="minorHAnsi" w:hAnsiTheme="minorHAnsi" w:cs="Calibri"/>
          <w:sz w:val="22"/>
          <w:szCs w:val="22"/>
        </w:rPr>
        <w:t xml:space="preserve">podatek VAT w wysokości </w:t>
      </w:r>
      <w:r w:rsidR="000F0EAF">
        <w:rPr>
          <w:rFonts w:asciiTheme="minorHAnsi" w:hAnsiTheme="minorHAnsi" w:cs="Calibri"/>
          <w:b/>
          <w:sz w:val="22"/>
          <w:szCs w:val="22"/>
        </w:rPr>
        <w:t>………………….</w:t>
      </w:r>
      <w:r w:rsidR="00631473" w:rsidRPr="00631473">
        <w:rPr>
          <w:rFonts w:asciiTheme="minorHAnsi" w:hAnsiTheme="minorHAnsi" w:cs="Calibri"/>
          <w:b/>
          <w:sz w:val="22"/>
          <w:szCs w:val="22"/>
        </w:rPr>
        <w:t>zł</w:t>
      </w:r>
      <w:r w:rsidR="00631473" w:rsidRPr="001D5A76">
        <w:rPr>
          <w:rFonts w:asciiTheme="minorHAnsi" w:hAnsiTheme="minorHAnsi" w:cs="Calibri"/>
          <w:sz w:val="22"/>
          <w:szCs w:val="22"/>
        </w:rPr>
        <w:t xml:space="preserve"> (słownie złotych: </w:t>
      </w:r>
      <w:r w:rsidR="000F0EAF">
        <w:rPr>
          <w:rFonts w:asciiTheme="minorHAnsi" w:hAnsiTheme="minorHAnsi" w:cs="Calibri"/>
          <w:sz w:val="22"/>
          <w:szCs w:val="22"/>
        </w:rPr>
        <w:t>……………………..</w:t>
      </w:r>
      <w:r w:rsidR="00631473" w:rsidRPr="001D5A76">
        <w:rPr>
          <w:rFonts w:asciiTheme="minorHAnsi" w:hAnsiTheme="minorHAnsi" w:cs="Calibri"/>
          <w:sz w:val="22"/>
          <w:szCs w:val="22"/>
        </w:rPr>
        <w:t xml:space="preserve">), </w:t>
      </w:r>
    </w:p>
    <w:p w:rsidR="00257D6C" w:rsidRPr="00631473" w:rsidRDefault="00257D6C" w:rsidP="000D5FAB">
      <w:pPr>
        <w:pStyle w:val="Akapitzlist1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631473">
        <w:rPr>
          <w:rFonts w:asciiTheme="minorHAnsi" w:hAnsiTheme="minorHAnsi" w:cs="Calibri"/>
          <w:sz w:val="22"/>
          <w:szCs w:val="22"/>
        </w:rPr>
        <w:t xml:space="preserve">co stanowi wynagrodzenie brutto </w:t>
      </w:r>
      <w:r w:rsidR="000F0EAF">
        <w:rPr>
          <w:rFonts w:asciiTheme="minorHAnsi" w:hAnsiTheme="minorHAnsi" w:cs="Calibri"/>
          <w:b/>
          <w:sz w:val="22"/>
          <w:szCs w:val="22"/>
        </w:rPr>
        <w:t>…………………..</w:t>
      </w:r>
      <w:r w:rsidRPr="00631473">
        <w:rPr>
          <w:rFonts w:asciiTheme="minorHAnsi" w:hAnsiTheme="minorHAnsi" w:cs="Calibri"/>
          <w:b/>
          <w:sz w:val="22"/>
          <w:szCs w:val="22"/>
        </w:rPr>
        <w:t xml:space="preserve"> zł</w:t>
      </w:r>
      <w:r w:rsidRPr="00631473">
        <w:rPr>
          <w:rFonts w:asciiTheme="minorHAnsi" w:hAnsiTheme="minorHAnsi" w:cs="Calibri"/>
          <w:sz w:val="22"/>
          <w:szCs w:val="22"/>
        </w:rPr>
        <w:t xml:space="preserve"> (słownie złotych: </w:t>
      </w:r>
      <w:r w:rsidR="000F0EAF">
        <w:rPr>
          <w:rFonts w:asciiTheme="minorHAnsi" w:hAnsiTheme="minorHAnsi" w:cs="Calibri"/>
          <w:sz w:val="22"/>
          <w:szCs w:val="22"/>
        </w:rPr>
        <w:t>…………………….</w:t>
      </w:r>
      <w:r w:rsidRPr="00631473">
        <w:rPr>
          <w:rFonts w:asciiTheme="minorHAnsi" w:hAnsiTheme="minorHAnsi" w:cs="Calibri"/>
          <w:sz w:val="22"/>
          <w:szCs w:val="22"/>
        </w:rPr>
        <w:t>)</w:t>
      </w:r>
    </w:p>
    <w:p w:rsidR="00257D6C" w:rsidRPr="001D5A76" w:rsidRDefault="00257D6C" w:rsidP="00257D6C">
      <w:pPr>
        <w:pStyle w:val="Akapitzlist1"/>
        <w:numPr>
          <w:ilvl w:val="0"/>
          <w:numId w:val="21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Wynagrodzenie jest niezmienne przez cały okres trwania umowy z zastrzeżeniem ust 3.</w:t>
      </w:r>
    </w:p>
    <w:p w:rsidR="00257D6C" w:rsidRPr="001D5A76" w:rsidRDefault="00257D6C" w:rsidP="00257D6C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 przypadku zmiany przez władzę ustawodawczą określonej w pkt. 1 niniejszego paragrafu procentowej stawki podatku VAT, kwota brutto wynagrodzenia zostanie aneksem do niniejszej umowy odpowiednio skorygowana.</w:t>
      </w:r>
    </w:p>
    <w:p w:rsidR="00257D6C" w:rsidRPr="001D5A76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Podstawę fakturowania stanowić będzie </w:t>
      </w:r>
      <w:r w:rsidR="00F774B7">
        <w:rPr>
          <w:rFonts w:asciiTheme="minorHAnsi" w:hAnsiTheme="minorHAnsi" w:cs="Calibri"/>
          <w:sz w:val="22"/>
          <w:szCs w:val="22"/>
        </w:rPr>
        <w:t>przekazanie Zamawiającemu dokumentacji kursu tj. programu szkolenia i materiałów szkoleniowych, a także list obecności, dzienników zajęć UP oraz certyfikatów.</w:t>
      </w:r>
    </w:p>
    <w:p w:rsidR="00257D6C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04720E">
        <w:rPr>
          <w:rFonts w:asciiTheme="minorHAnsi" w:hAnsiTheme="minorHAnsi" w:cs="Calibri"/>
          <w:sz w:val="22"/>
          <w:szCs w:val="22"/>
        </w:rPr>
        <w:t xml:space="preserve">Płatność za realizację przedmiotu niniejszej umowy zostanie zrealizowana na podstawie faktur VAT wystawianych zgodnie </w:t>
      </w:r>
      <w:r>
        <w:rPr>
          <w:rFonts w:asciiTheme="minorHAnsi" w:hAnsiTheme="minorHAnsi" w:cs="Calibri"/>
          <w:sz w:val="22"/>
          <w:szCs w:val="22"/>
        </w:rPr>
        <w:t>z obowiązującymi przepisami na Z</w:t>
      </w:r>
      <w:r w:rsidRPr="0004720E">
        <w:rPr>
          <w:rFonts w:asciiTheme="minorHAnsi" w:hAnsiTheme="minorHAnsi" w:cs="Calibri"/>
          <w:sz w:val="22"/>
          <w:szCs w:val="22"/>
        </w:rPr>
        <w:t>amawiającego, to jest:</w:t>
      </w:r>
    </w:p>
    <w:p w:rsidR="00F06B9E" w:rsidRPr="00D55C0E" w:rsidRDefault="00F06B9E" w:rsidP="00F06B9E">
      <w:pPr>
        <w:pStyle w:val="Default"/>
        <w:suppressAutoHyphens/>
        <w:spacing w:line="276" w:lineRule="auto"/>
        <w:ind w:firstLine="426"/>
        <w:rPr>
          <w:rFonts w:asciiTheme="minorHAnsi" w:hAnsiTheme="minorHAnsi"/>
          <w:color w:val="auto"/>
          <w:sz w:val="22"/>
          <w:szCs w:val="22"/>
        </w:rPr>
      </w:pPr>
      <w:r w:rsidRPr="00D55C0E">
        <w:rPr>
          <w:rFonts w:asciiTheme="minorHAnsi" w:hAnsiTheme="minorHAnsi"/>
          <w:b/>
          <w:color w:val="auto"/>
          <w:sz w:val="22"/>
          <w:szCs w:val="22"/>
        </w:rPr>
        <w:t>Liceum Ogólnokształcące nr VI im. Joachima Lelewela w Łodzi,</w:t>
      </w:r>
      <w:r w:rsidRPr="00D55C0E">
        <w:rPr>
          <w:rFonts w:asciiTheme="minorHAnsi" w:hAnsiTheme="minorHAnsi"/>
          <w:color w:val="auto"/>
          <w:sz w:val="22"/>
          <w:szCs w:val="22"/>
        </w:rPr>
        <w:t xml:space="preserve"> ul. Podmiejska 21, 93-165 Łódź</w:t>
      </w:r>
    </w:p>
    <w:p w:rsidR="00257D6C" w:rsidRPr="000105E1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0105E1">
        <w:rPr>
          <w:rFonts w:asciiTheme="minorHAnsi" w:hAnsiTheme="minorHAnsi" w:cs="Calibri"/>
          <w:sz w:val="22"/>
          <w:szCs w:val="22"/>
        </w:rPr>
        <w:t xml:space="preserve">Płatność za realizację przedmiotu niniejszej umowy zostanie zrealizowana </w:t>
      </w:r>
      <w:r>
        <w:rPr>
          <w:rFonts w:asciiTheme="minorHAnsi" w:hAnsiTheme="minorHAnsi" w:cs="Calibri"/>
          <w:sz w:val="22"/>
          <w:szCs w:val="22"/>
        </w:rPr>
        <w:t>w następujący sposób</w:t>
      </w:r>
      <w:r w:rsidRPr="000105E1">
        <w:rPr>
          <w:rFonts w:asciiTheme="minorHAnsi" w:hAnsiTheme="minorHAnsi" w:cs="Calibri"/>
          <w:sz w:val="22"/>
          <w:szCs w:val="22"/>
        </w:rPr>
        <w:t>:</w:t>
      </w:r>
    </w:p>
    <w:p w:rsidR="00257D6C" w:rsidRPr="000105E1" w:rsidRDefault="00257D6C" w:rsidP="00257D6C">
      <w:pPr>
        <w:pStyle w:val="Akapitzlist1"/>
        <w:ind w:left="0"/>
        <w:rPr>
          <w:rFonts w:asciiTheme="minorHAnsi" w:hAnsiTheme="minorHAnsi" w:cs="Calibri"/>
          <w:sz w:val="22"/>
          <w:szCs w:val="22"/>
        </w:rPr>
      </w:pPr>
    </w:p>
    <w:p w:rsidR="00257D6C" w:rsidRPr="0004720E" w:rsidRDefault="00257D6C" w:rsidP="00257D6C">
      <w:pPr>
        <w:pStyle w:val="Akapitzlist1"/>
        <w:numPr>
          <w:ilvl w:val="1"/>
          <w:numId w:val="28"/>
        </w:numPr>
        <w:ind w:left="99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Faktura na kwotę brutto </w:t>
      </w:r>
      <w:r w:rsidR="00F06B9E">
        <w:rPr>
          <w:rFonts w:asciiTheme="minorHAnsi" w:hAnsiTheme="minorHAnsi" w:cs="Calibri"/>
          <w:sz w:val="22"/>
          <w:szCs w:val="22"/>
        </w:rPr>
        <w:t>…………….</w:t>
      </w:r>
      <w:r w:rsidRPr="000105E1">
        <w:rPr>
          <w:rFonts w:asciiTheme="minorHAnsi" w:hAnsiTheme="minorHAnsi" w:cs="Calibri"/>
          <w:sz w:val="22"/>
          <w:szCs w:val="22"/>
        </w:rPr>
        <w:t xml:space="preserve"> zł, (netto </w:t>
      </w:r>
      <w:r w:rsidR="00F06B9E">
        <w:rPr>
          <w:rFonts w:asciiTheme="minorHAnsi" w:hAnsiTheme="minorHAnsi" w:cs="Calibri"/>
          <w:sz w:val="22"/>
          <w:szCs w:val="22"/>
        </w:rPr>
        <w:t>……………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0105E1">
        <w:rPr>
          <w:rFonts w:asciiTheme="minorHAnsi" w:hAnsiTheme="minorHAnsi" w:cs="Calibri"/>
          <w:sz w:val="22"/>
          <w:szCs w:val="22"/>
        </w:rPr>
        <w:t>zł + VAT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F06B9E">
        <w:rPr>
          <w:rFonts w:asciiTheme="minorHAnsi" w:hAnsiTheme="minorHAnsi" w:cs="Calibri"/>
          <w:sz w:val="22"/>
          <w:szCs w:val="22"/>
        </w:rPr>
        <w:t>…………….</w:t>
      </w:r>
      <w:r>
        <w:rPr>
          <w:rFonts w:asciiTheme="minorHAnsi" w:hAnsiTheme="minorHAnsi" w:cs="Calibri"/>
          <w:sz w:val="22"/>
          <w:szCs w:val="22"/>
        </w:rPr>
        <w:t xml:space="preserve"> zł), </w:t>
      </w:r>
      <w:r w:rsidRPr="0004720E">
        <w:rPr>
          <w:rFonts w:asciiTheme="minorHAnsi" w:hAnsiTheme="minorHAnsi" w:cs="Calibri"/>
          <w:sz w:val="22"/>
          <w:szCs w:val="22"/>
        </w:rPr>
        <w:t xml:space="preserve">obejmująca: </w:t>
      </w:r>
    </w:p>
    <w:p w:rsidR="00257D6C" w:rsidRPr="000105E1" w:rsidRDefault="00F06B9E" w:rsidP="00257D6C">
      <w:pPr>
        <w:pStyle w:val="Akapitzlist1"/>
        <w:numPr>
          <w:ilvl w:val="1"/>
          <w:numId w:val="29"/>
        </w:numPr>
        <w:ind w:left="15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……………………….</w:t>
      </w:r>
    </w:p>
    <w:p w:rsidR="00DB5901" w:rsidRDefault="00DB5901" w:rsidP="00DB5901">
      <w:pPr>
        <w:pStyle w:val="Akapitzlist1"/>
        <w:ind w:left="1560"/>
        <w:rPr>
          <w:rFonts w:asciiTheme="minorHAnsi" w:hAnsiTheme="minorHAnsi" w:cs="Calibri"/>
          <w:sz w:val="22"/>
          <w:szCs w:val="22"/>
        </w:rPr>
      </w:pPr>
    </w:p>
    <w:p w:rsidR="00257D6C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>Za dzień zapłaty uznaje się dzień złożenia przez Zamawiającego dyspozycji obciążenia rachunku kwotą wynagrodzenia Wykonawcy.</w:t>
      </w:r>
    </w:p>
    <w:p w:rsidR="00257D6C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>Wynagrodzenie będzie płatne z dołu, na konto bankowe wska</w:t>
      </w:r>
      <w:r w:rsidR="00F06B9E">
        <w:rPr>
          <w:rFonts w:asciiTheme="minorHAnsi" w:hAnsiTheme="minorHAnsi" w:cs="Calibri"/>
          <w:sz w:val="22"/>
          <w:szCs w:val="22"/>
        </w:rPr>
        <w:t>zane na fakturach, w terminie 14</w:t>
      </w:r>
      <w:r w:rsidRPr="006D2ADB">
        <w:rPr>
          <w:rFonts w:asciiTheme="minorHAnsi" w:hAnsiTheme="minorHAnsi" w:cs="Calibri"/>
          <w:sz w:val="22"/>
          <w:szCs w:val="22"/>
        </w:rPr>
        <w:t xml:space="preserve"> dni od daty ich doręczenia Zamawiającemu, zgodnie z ust. 1 i 2 niniejszego paragrafu.</w:t>
      </w:r>
    </w:p>
    <w:p w:rsidR="00257D6C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>Opóźnienie w zapłacie wynagrodzenia upoważnia Wykonawcę do żądania odsetek ustawowych.</w:t>
      </w:r>
    </w:p>
    <w:p w:rsidR="00257D6C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t>Zamawiający upoważnia niniejszym Wykonawcę do wystawiania faktur bez podpisu Zamawiającego.</w:t>
      </w:r>
    </w:p>
    <w:p w:rsidR="00257D6C" w:rsidRPr="006D2ADB" w:rsidRDefault="00257D6C" w:rsidP="00257D6C">
      <w:pPr>
        <w:pStyle w:val="Akapitzlist1"/>
        <w:numPr>
          <w:ilvl w:val="0"/>
          <w:numId w:val="21"/>
        </w:numPr>
        <w:ind w:left="426" w:hanging="426"/>
        <w:rPr>
          <w:rFonts w:asciiTheme="minorHAnsi" w:hAnsiTheme="minorHAnsi" w:cs="Calibri"/>
          <w:sz w:val="22"/>
          <w:szCs w:val="22"/>
        </w:rPr>
      </w:pPr>
      <w:r w:rsidRPr="006D2ADB">
        <w:rPr>
          <w:rFonts w:asciiTheme="minorHAnsi" w:hAnsiTheme="minorHAnsi" w:cs="Calibri"/>
          <w:sz w:val="22"/>
          <w:szCs w:val="22"/>
        </w:rPr>
        <w:lastRenderedPageBreak/>
        <w:t xml:space="preserve">Wykonawca zobowiązany jest do złożenia faktury VAT pod rygorem uznania jej </w:t>
      </w:r>
      <w:r w:rsidRPr="006D2ADB">
        <w:rPr>
          <w:rFonts w:asciiTheme="minorHAnsi" w:hAnsiTheme="minorHAnsi" w:cs="Calibri"/>
          <w:sz w:val="22"/>
          <w:szCs w:val="22"/>
        </w:rPr>
        <w:br/>
        <w:t>za niedostarczoną.</w:t>
      </w:r>
    </w:p>
    <w:p w:rsidR="00C85BF7" w:rsidRDefault="00257D6C" w:rsidP="00257D6C">
      <w:pPr>
        <w:pStyle w:val="Akapitzlist1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Przelew wierzytelności Wykonawcy wobec Zamawiającego, jak również powierzenie przez Wykonawcę obowiązków wynikających z niniejszej Umowy osobie trzeciej wymaga uprzedniej zgody Zamawiającego, wyrażonej w formie pisemnej pod rygorem nieważności.</w:t>
      </w:r>
    </w:p>
    <w:p w:rsidR="007C07A8" w:rsidRPr="001D5A76" w:rsidRDefault="007C07A8" w:rsidP="007C07A8">
      <w:pPr>
        <w:rPr>
          <w:rFonts w:asciiTheme="minorHAnsi" w:hAnsiTheme="minorHAnsi" w:cs="Calibri"/>
          <w:b/>
          <w:sz w:val="22"/>
          <w:szCs w:val="22"/>
        </w:rPr>
      </w:pPr>
    </w:p>
    <w:p w:rsidR="007C07A8" w:rsidRDefault="007C07A8" w:rsidP="007C07A8">
      <w:pPr>
        <w:tabs>
          <w:tab w:val="left" w:pos="505"/>
        </w:tabs>
        <w:ind w:right="-6"/>
        <w:rPr>
          <w:rFonts w:asciiTheme="minorHAnsi" w:hAnsiTheme="minorHAnsi" w:cs="Calibri"/>
          <w:b/>
          <w:sz w:val="22"/>
          <w:szCs w:val="22"/>
        </w:rPr>
      </w:pPr>
    </w:p>
    <w:p w:rsidR="00233FFD" w:rsidRPr="001D5A76" w:rsidRDefault="00233FFD" w:rsidP="007C07A8">
      <w:pPr>
        <w:tabs>
          <w:tab w:val="left" w:pos="505"/>
        </w:tabs>
        <w:ind w:right="-6"/>
        <w:rPr>
          <w:rFonts w:asciiTheme="minorHAnsi" w:hAnsiTheme="minorHAnsi" w:cs="Calibri"/>
          <w:b/>
          <w:sz w:val="22"/>
          <w:szCs w:val="22"/>
        </w:rPr>
      </w:pPr>
    </w:p>
    <w:p w:rsidR="007C07A8" w:rsidRPr="001D5A76" w:rsidRDefault="00F06B9E" w:rsidP="008E6D69">
      <w:pPr>
        <w:tabs>
          <w:tab w:val="left" w:pos="505"/>
        </w:tabs>
        <w:ind w:right="-6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§4</w:t>
      </w:r>
      <w:r w:rsidR="007C07A8" w:rsidRPr="001D5A76">
        <w:rPr>
          <w:rFonts w:asciiTheme="minorHAnsi" w:hAnsiTheme="minorHAnsi" w:cs="Calibri"/>
          <w:b/>
          <w:sz w:val="22"/>
          <w:szCs w:val="22"/>
        </w:rPr>
        <w:t>. Kary umowne</w:t>
      </w:r>
    </w:p>
    <w:p w:rsidR="007C07A8" w:rsidRPr="001D5A76" w:rsidRDefault="007C07A8" w:rsidP="001D5A76">
      <w:pPr>
        <w:numPr>
          <w:ilvl w:val="0"/>
          <w:numId w:val="16"/>
        </w:numPr>
        <w:ind w:left="284" w:right="-6" w:hanging="284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Wykonawca zapłaci Zamawiającemu karę umowną:</w:t>
      </w:r>
    </w:p>
    <w:p w:rsidR="007C07A8" w:rsidRPr="001D5A76" w:rsidRDefault="007C07A8" w:rsidP="001D5A76">
      <w:pPr>
        <w:numPr>
          <w:ilvl w:val="0"/>
          <w:numId w:val="17"/>
        </w:numPr>
        <w:tabs>
          <w:tab w:val="left" w:pos="567"/>
        </w:tabs>
        <w:ind w:left="567" w:right="-6" w:hanging="283"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za odstąpienie od umowy przez Wykonawcę lub Zamawiającego z przyczyn, za które ponosi odpowiedzialność Wykonawca w wysokości 10% wynagrodzenia brutto, o którym mowa w § 3 ust.1 niniejszej umowy,</w:t>
      </w:r>
    </w:p>
    <w:p w:rsidR="00232430" w:rsidRPr="00F06B9E" w:rsidRDefault="007C07A8" w:rsidP="00F06B9E">
      <w:pPr>
        <w:numPr>
          <w:ilvl w:val="0"/>
          <w:numId w:val="17"/>
        </w:numPr>
        <w:tabs>
          <w:tab w:val="left" w:pos="567"/>
        </w:tabs>
        <w:ind w:left="567" w:right="-6" w:hanging="283"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za opóźnienie w </w:t>
      </w:r>
      <w:r w:rsidR="00F06B9E">
        <w:rPr>
          <w:rFonts w:asciiTheme="minorHAnsi" w:hAnsiTheme="minorHAnsi" w:cs="Calibri"/>
          <w:sz w:val="22"/>
          <w:szCs w:val="22"/>
        </w:rPr>
        <w:t>realizacji usługi określonej</w:t>
      </w:r>
      <w:r w:rsidRPr="001D5A76">
        <w:rPr>
          <w:rFonts w:asciiTheme="minorHAnsi" w:hAnsiTheme="minorHAnsi" w:cs="Calibri"/>
          <w:sz w:val="22"/>
          <w:szCs w:val="22"/>
        </w:rPr>
        <w:t xml:space="preserve"> w umowie</w:t>
      </w:r>
      <w:r w:rsidR="00F06B9E">
        <w:rPr>
          <w:rFonts w:asciiTheme="minorHAnsi" w:hAnsiTheme="minorHAnsi" w:cs="Calibri"/>
          <w:sz w:val="22"/>
          <w:szCs w:val="22"/>
        </w:rPr>
        <w:t>, o której</w:t>
      </w:r>
      <w:r w:rsidRPr="00F06B9E">
        <w:rPr>
          <w:rFonts w:asciiTheme="minorHAnsi" w:hAnsiTheme="minorHAnsi" w:cs="Calibri"/>
          <w:sz w:val="22"/>
          <w:szCs w:val="22"/>
        </w:rPr>
        <w:t xml:space="preserve"> mowa w § 1 niniejszej umowy  w wysokości 0,2% wartości wynagrodzenia brutto, o którym mowa w § 3 ust.1 niniejszej umowy, za każdy dzień opóźnienia.</w:t>
      </w:r>
    </w:p>
    <w:p w:rsidR="007C07A8" w:rsidRPr="001D5A76" w:rsidRDefault="007C07A8" w:rsidP="001D5A76">
      <w:pPr>
        <w:numPr>
          <w:ilvl w:val="0"/>
          <w:numId w:val="17"/>
        </w:numPr>
        <w:tabs>
          <w:tab w:val="left" w:pos="567"/>
        </w:tabs>
        <w:ind w:left="567" w:right="-6" w:hanging="283"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za spowodowanie przerwy w realizacji </w:t>
      </w:r>
      <w:r w:rsidR="00233FFD">
        <w:rPr>
          <w:rFonts w:asciiTheme="minorHAnsi" w:hAnsiTheme="minorHAnsi" w:cs="Calibri"/>
          <w:sz w:val="22"/>
          <w:szCs w:val="22"/>
        </w:rPr>
        <w:t xml:space="preserve">usługi z przyczyn zależnych </w:t>
      </w:r>
      <w:r w:rsidRPr="001D5A76">
        <w:rPr>
          <w:rFonts w:asciiTheme="minorHAnsi" w:hAnsiTheme="minorHAnsi" w:cs="Calibri"/>
          <w:sz w:val="22"/>
          <w:szCs w:val="22"/>
        </w:rPr>
        <w:t>od Wykonawcy w wysokości 0,1% wynagrodzenia brutto o którym mowa w § 3 ust.1 niniejszej umowy, za każdy dzień przerwy.</w:t>
      </w:r>
    </w:p>
    <w:p w:rsidR="007C07A8" w:rsidRPr="001D5A76" w:rsidRDefault="007C07A8" w:rsidP="001D5A76">
      <w:pPr>
        <w:numPr>
          <w:ilvl w:val="0"/>
          <w:numId w:val="16"/>
        </w:numPr>
        <w:tabs>
          <w:tab w:val="left" w:pos="788"/>
        </w:tabs>
        <w:ind w:left="284" w:right="-6" w:hanging="284"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Strony zastrzegają prawo Zamawiającego dochodzenia odszkodowania uzupełniającego przenoszącego wysokość kar umownych do wysokości rzeczywiście poniesionej szkody, na zasadach ogólnych przewidzianych przepisami Kodeksu cywilnego.</w:t>
      </w:r>
    </w:p>
    <w:p w:rsidR="007C07A8" w:rsidRDefault="007C07A8" w:rsidP="007C07A8">
      <w:pPr>
        <w:rPr>
          <w:rFonts w:asciiTheme="minorHAnsi" w:hAnsiTheme="minorHAnsi" w:cs="Calibri"/>
          <w:b/>
          <w:sz w:val="22"/>
          <w:szCs w:val="22"/>
        </w:rPr>
      </w:pPr>
    </w:p>
    <w:p w:rsidR="00233FFD" w:rsidRDefault="00233FFD" w:rsidP="007C07A8">
      <w:pPr>
        <w:rPr>
          <w:rFonts w:asciiTheme="minorHAnsi" w:hAnsiTheme="minorHAnsi" w:cs="Calibri"/>
          <w:b/>
          <w:sz w:val="22"/>
          <w:szCs w:val="22"/>
        </w:rPr>
      </w:pPr>
    </w:p>
    <w:p w:rsidR="00233FFD" w:rsidRPr="001D5A76" w:rsidRDefault="00233FFD" w:rsidP="007C07A8">
      <w:pPr>
        <w:rPr>
          <w:rFonts w:asciiTheme="minorHAnsi" w:hAnsiTheme="minorHAnsi" w:cs="Calibri"/>
          <w:b/>
          <w:sz w:val="22"/>
          <w:szCs w:val="22"/>
        </w:rPr>
      </w:pPr>
    </w:p>
    <w:p w:rsidR="00232430" w:rsidRPr="001D5A76" w:rsidRDefault="00F06B9E" w:rsidP="00232430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§5</w:t>
      </w:r>
      <w:r w:rsidR="007C07A8" w:rsidRPr="001D5A76">
        <w:rPr>
          <w:rFonts w:asciiTheme="minorHAnsi" w:hAnsiTheme="minorHAnsi" w:cs="Calibri"/>
          <w:b/>
          <w:sz w:val="22"/>
          <w:szCs w:val="22"/>
        </w:rPr>
        <w:t>. Prawo odstąpienia od umowy</w:t>
      </w:r>
    </w:p>
    <w:p w:rsidR="007C07A8" w:rsidRPr="001D5A76" w:rsidRDefault="007C07A8" w:rsidP="000E3FB4">
      <w:pPr>
        <w:widowControl w:val="0"/>
        <w:numPr>
          <w:ilvl w:val="0"/>
          <w:numId w:val="12"/>
        </w:numPr>
        <w:suppressAutoHyphens/>
        <w:jc w:val="left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Zamawiającemu przysługuje prawo odstąpienia od umowy gdy:</w:t>
      </w:r>
    </w:p>
    <w:p w:rsidR="007C07A8" w:rsidRPr="001D5A76" w:rsidRDefault="007C07A8" w:rsidP="000E3FB4">
      <w:pPr>
        <w:pStyle w:val="Akapitzlist1"/>
        <w:widowControl w:val="0"/>
        <w:numPr>
          <w:ilvl w:val="0"/>
          <w:numId w:val="13"/>
        </w:numPr>
        <w:tabs>
          <w:tab w:val="clear" w:pos="360"/>
          <w:tab w:val="num" w:pos="709"/>
        </w:tabs>
        <w:suppressAutoHyphens/>
        <w:ind w:left="709" w:hanging="283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zaistnieją istotne zmiany okoliczności </w:t>
      </w:r>
      <w:r w:rsidR="00233FFD">
        <w:rPr>
          <w:rFonts w:asciiTheme="minorHAnsi" w:hAnsiTheme="minorHAnsi" w:cs="Calibri"/>
          <w:sz w:val="22"/>
          <w:szCs w:val="22"/>
        </w:rPr>
        <w:t xml:space="preserve">powodujące, że wykonanie umowy </w:t>
      </w:r>
      <w:r w:rsidRPr="001D5A76">
        <w:rPr>
          <w:rFonts w:asciiTheme="minorHAnsi" w:hAnsiTheme="minorHAnsi" w:cs="Calibri"/>
          <w:sz w:val="22"/>
          <w:szCs w:val="22"/>
        </w:rPr>
        <w:t>nie leży w interesie publicznym, czego nie można było przewidzieć w chwili zawarcia umowy - Zamawiający może od umowy odstąpić w terminie 30 dni od daty powzięcia wiadomości o tych okolicznościach.</w:t>
      </w:r>
    </w:p>
    <w:p w:rsidR="007C07A8" w:rsidRPr="001D5A76" w:rsidRDefault="007C07A8" w:rsidP="000E3FB4">
      <w:pPr>
        <w:pStyle w:val="Akapitzlist1"/>
        <w:widowControl w:val="0"/>
        <w:numPr>
          <w:ilvl w:val="0"/>
          <w:numId w:val="13"/>
        </w:numPr>
        <w:tabs>
          <w:tab w:val="clear" w:pos="360"/>
          <w:tab w:val="num" w:pos="0"/>
        </w:tabs>
        <w:suppressAutoHyphens/>
        <w:ind w:left="720" w:hanging="283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zostanie ogłoszona upadłość lub wszczęt</w:t>
      </w:r>
      <w:r w:rsidR="00233FFD">
        <w:rPr>
          <w:rFonts w:asciiTheme="minorHAnsi" w:hAnsiTheme="minorHAnsi" w:cs="Calibri"/>
          <w:sz w:val="22"/>
          <w:szCs w:val="22"/>
        </w:rPr>
        <w:t xml:space="preserve">e zostanie postępowanie mające </w:t>
      </w:r>
      <w:r w:rsidRPr="001D5A76">
        <w:rPr>
          <w:rFonts w:asciiTheme="minorHAnsi" w:hAnsiTheme="minorHAnsi" w:cs="Calibri"/>
          <w:sz w:val="22"/>
          <w:szCs w:val="22"/>
        </w:rPr>
        <w:t>na celu likwidację firmy Wykonawcy.</w:t>
      </w:r>
    </w:p>
    <w:p w:rsidR="007C07A8" w:rsidRPr="001D5A76" w:rsidRDefault="007C07A8" w:rsidP="000E3FB4">
      <w:pPr>
        <w:pStyle w:val="Akapitzlist1"/>
        <w:widowControl w:val="0"/>
        <w:numPr>
          <w:ilvl w:val="0"/>
          <w:numId w:val="13"/>
        </w:numPr>
        <w:tabs>
          <w:tab w:val="clear" w:pos="360"/>
          <w:tab w:val="num" w:pos="0"/>
        </w:tabs>
        <w:suppressAutoHyphens/>
        <w:ind w:left="720" w:hanging="283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zostanie wydany nakaz zajęcia majątku Wykonawcy.</w:t>
      </w:r>
    </w:p>
    <w:p w:rsidR="007C07A8" w:rsidRPr="001D5A76" w:rsidRDefault="007C07A8" w:rsidP="00232430">
      <w:pPr>
        <w:widowControl w:val="0"/>
        <w:numPr>
          <w:ilvl w:val="3"/>
          <w:numId w:val="14"/>
        </w:numPr>
        <w:tabs>
          <w:tab w:val="clear" w:pos="264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Odstąpienie od umowy powinno nastąpić w formie pisemnej pod rygorem nieważności i powinno zawierać uzasadnienie.</w:t>
      </w:r>
    </w:p>
    <w:p w:rsidR="007C07A8" w:rsidRPr="001D5A76" w:rsidRDefault="007C07A8" w:rsidP="00232430">
      <w:pPr>
        <w:widowControl w:val="0"/>
        <w:numPr>
          <w:ilvl w:val="3"/>
          <w:numId w:val="14"/>
        </w:numPr>
        <w:tabs>
          <w:tab w:val="clear" w:pos="2640"/>
          <w:tab w:val="left" w:pos="426"/>
          <w:tab w:val="num" w:pos="1800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 wypadku odstąpienia od umowy, Wykonawcę oraz Zamawiającego obciążają następujące obowiązki szczegółowe:</w:t>
      </w:r>
    </w:p>
    <w:p w:rsidR="007C07A8" w:rsidRPr="001D5A76" w:rsidRDefault="007C07A8" w:rsidP="000E3FB4">
      <w:pPr>
        <w:pStyle w:val="Akapitzlist1"/>
        <w:widowControl w:val="0"/>
        <w:numPr>
          <w:ilvl w:val="1"/>
          <w:numId w:val="18"/>
        </w:numPr>
        <w:suppressAutoHyphens/>
        <w:ind w:hanging="294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W terminie 7 dni od daty odstąpienia od umowy Wykonawca przy udziale Zamawiającego sporządzi szczegółowy protokół </w:t>
      </w:r>
      <w:r w:rsidR="00233FFD">
        <w:rPr>
          <w:rFonts w:asciiTheme="minorHAnsi" w:hAnsiTheme="minorHAnsi" w:cs="Calibri"/>
          <w:sz w:val="22"/>
          <w:szCs w:val="22"/>
        </w:rPr>
        <w:t>realizacji usługi</w:t>
      </w:r>
      <w:r w:rsidRPr="001D5A76">
        <w:rPr>
          <w:rFonts w:asciiTheme="minorHAnsi" w:hAnsiTheme="minorHAnsi" w:cs="Calibri"/>
          <w:sz w:val="22"/>
          <w:szCs w:val="22"/>
        </w:rPr>
        <w:t>, według stanu na dzień odstąpienia,</w:t>
      </w:r>
    </w:p>
    <w:p w:rsidR="007C07A8" w:rsidRPr="001D5A76" w:rsidRDefault="00233FFD" w:rsidP="000E3FB4">
      <w:pPr>
        <w:pStyle w:val="Akapitzlist1"/>
        <w:widowControl w:val="0"/>
        <w:numPr>
          <w:ilvl w:val="1"/>
          <w:numId w:val="18"/>
        </w:numPr>
        <w:suppressAutoHyphens/>
        <w:ind w:hanging="29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zabezpieczy przerwaną realizację usługi </w:t>
      </w:r>
      <w:r w:rsidR="007C07A8" w:rsidRPr="001D5A76">
        <w:rPr>
          <w:rFonts w:asciiTheme="minorHAnsi" w:hAnsiTheme="minorHAnsi" w:cs="Calibri"/>
          <w:sz w:val="22"/>
          <w:szCs w:val="22"/>
        </w:rPr>
        <w:t>w zakresie obustronnie uzgodnionym na koszt tej strony, z której p</w:t>
      </w:r>
      <w:r>
        <w:rPr>
          <w:rFonts w:asciiTheme="minorHAnsi" w:hAnsiTheme="minorHAnsi" w:cs="Calibri"/>
          <w:sz w:val="22"/>
          <w:szCs w:val="22"/>
        </w:rPr>
        <w:t xml:space="preserve">rzyczyny nastąpiło odstąpienie </w:t>
      </w:r>
      <w:r w:rsidR="007C07A8" w:rsidRPr="001D5A76">
        <w:rPr>
          <w:rFonts w:asciiTheme="minorHAnsi" w:hAnsiTheme="minorHAnsi" w:cs="Calibri"/>
          <w:sz w:val="22"/>
          <w:szCs w:val="22"/>
        </w:rPr>
        <w:t xml:space="preserve">od umowy. </w:t>
      </w:r>
    </w:p>
    <w:p w:rsidR="007C07A8" w:rsidRDefault="007C07A8" w:rsidP="007C07A8">
      <w:pPr>
        <w:pStyle w:val="Akapitzlist1"/>
        <w:widowControl w:val="0"/>
        <w:suppressAutoHyphens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FD6767" w:rsidRPr="001D5A76" w:rsidRDefault="00FD6767" w:rsidP="007C07A8">
      <w:pPr>
        <w:pStyle w:val="Akapitzlist1"/>
        <w:widowControl w:val="0"/>
        <w:suppressAutoHyphens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232430" w:rsidRPr="001D5A76" w:rsidRDefault="00F06B9E" w:rsidP="00232430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§6</w:t>
      </w:r>
      <w:r w:rsidR="007C07A8" w:rsidRPr="001D5A76">
        <w:rPr>
          <w:rFonts w:asciiTheme="minorHAnsi" w:hAnsiTheme="minorHAnsi" w:cs="Calibri"/>
          <w:b/>
          <w:sz w:val="22"/>
          <w:szCs w:val="22"/>
        </w:rPr>
        <w:t>. Postanowienia końcowe</w:t>
      </w:r>
    </w:p>
    <w:p w:rsidR="007C07A8" w:rsidRPr="001D5A76" w:rsidRDefault="007C07A8" w:rsidP="00232430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Zmiany umowy wymagają formy pisemnej pod rygorem nieważności w formie aneksu.</w:t>
      </w:r>
    </w:p>
    <w:p w:rsidR="000E3FB4" w:rsidRDefault="007C07A8" w:rsidP="00232430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lastRenderedPageBreak/>
        <w:t xml:space="preserve">Zakazuje się istotnych zmian postanowień umowy w stosunku oferty Wykonawcy, na podstawie, </w:t>
      </w:r>
    </w:p>
    <w:p w:rsidR="007C07A8" w:rsidRPr="001D5A76" w:rsidRDefault="007C07A8" w:rsidP="000E3FB4">
      <w:pPr>
        <w:widowControl w:val="0"/>
        <w:suppressAutoHyphens/>
        <w:ind w:left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której dokonano jego wyboru.</w:t>
      </w:r>
    </w:p>
    <w:p w:rsidR="007C07A8" w:rsidRPr="001D5A76" w:rsidRDefault="007C07A8" w:rsidP="00232430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 zakresie nie uregulowanym niniejszą umową mają zastosowanie przepisy Kodeksu cywilnego.</w:t>
      </w:r>
    </w:p>
    <w:p w:rsidR="007C07A8" w:rsidRPr="001D5A76" w:rsidRDefault="007C07A8" w:rsidP="00232430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Wszelkie spory mogące wyniknąć na tle realizacji niniejszej umowy, rozstrzygać będzie Sąd Powszechny właściwy dla siedziby Zamawiającego.</w:t>
      </w:r>
    </w:p>
    <w:p w:rsidR="000E3FB4" w:rsidRDefault="007C07A8" w:rsidP="00232430">
      <w:pPr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ind w:left="426" w:hanging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 xml:space="preserve">Umowę sporządzono w dwóch jednobrzmiących egzemplarzach, po jednym egzemplarzu dla każdej </w:t>
      </w:r>
    </w:p>
    <w:p w:rsidR="007C07A8" w:rsidRPr="001D5A76" w:rsidRDefault="007C07A8" w:rsidP="000E3FB4">
      <w:pPr>
        <w:widowControl w:val="0"/>
        <w:suppressAutoHyphens/>
        <w:ind w:left="426"/>
        <w:rPr>
          <w:rFonts w:asciiTheme="minorHAnsi" w:hAnsiTheme="minorHAnsi" w:cs="Calibri"/>
          <w:sz w:val="22"/>
          <w:szCs w:val="22"/>
        </w:rPr>
      </w:pPr>
      <w:r w:rsidRPr="001D5A76">
        <w:rPr>
          <w:rFonts w:asciiTheme="minorHAnsi" w:hAnsiTheme="minorHAnsi" w:cs="Calibri"/>
          <w:sz w:val="22"/>
          <w:szCs w:val="22"/>
        </w:rPr>
        <w:t>ze stron.</w:t>
      </w:r>
    </w:p>
    <w:p w:rsidR="000E3FB4" w:rsidRDefault="000E3FB4" w:rsidP="007C07A8">
      <w:pPr>
        <w:widowControl w:val="0"/>
        <w:suppressAutoHyphens/>
        <w:rPr>
          <w:rFonts w:asciiTheme="minorHAnsi" w:hAnsiTheme="minorHAnsi" w:cs="Calibri"/>
          <w:sz w:val="22"/>
          <w:szCs w:val="22"/>
        </w:rPr>
      </w:pPr>
    </w:p>
    <w:p w:rsidR="000E3FB4" w:rsidRPr="001D5A76" w:rsidRDefault="000E3FB4" w:rsidP="007C07A8">
      <w:pPr>
        <w:widowControl w:val="0"/>
        <w:suppressAutoHyphens/>
        <w:rPr>
          <w:rFonts w:asciiTheme="minorHAnsi" w:hAnsiTheme="minorHAnsi" w:cs="Calibri"/>
          <w:sz w:val="22"/>
          <w:szCs w:val="22"/>
        </w:rPr>
      </w:pPr>
    </w:p>
    <w:p w:rsidR="004D3159" w:rsidRPr="000E3FB4" w:rsidRDefault="004D3159" w:rsidP="004D3159">
      <w:pPr>
        <w:shd w:val="clear" w:color="auto" w:fill="FFFFFF"/>
        <w:jc w:val="center"/>
        <w:rPr>
          <w:rFonts w:asciiTheme="minorHAnsi" w:hAnsiTheme="minorHAnsi" w:cs="Calibri"/>
          <w:spacing w:val="-2"/>
          <w:sz w:val="22"/>
          <w:szCs w:val="22"/>
        </w:rPr>
      </w:pPr>
      <w:r w:rsidRPr="000E3FB4">
        <w:rPr>
          <w:rFonts w:asciiTheme="minorHAnsi" w:hAnsiTheme="minorHAnsi" w:cs="Calibri"/>
          <w:spacing w:val="-2"/>
          <w:sz w:val="22"/>
          <w:szCs w:val="22"/>
        </w:rPr>
        <w:t xml:space="preserve">……………………………………                                                                                    </w:t>
      </w:r>
      <w:r w:rsidR="007C07A8" w:rsidRPr="000E3FB4">
        <w:rPr>
          <w:rFonts w:asciiTheme="minorHAnsi" w:hAnsiTheme="minorHAnsi" w:cs="Calibri"/>
          <w:spacing w:val="-2"/>
          <w:sz w:val="22"/>
          <w:szCs w:val="22"/>
        </w:rPr>
        <w:t>……………………………………</w:t>
      </w:r>
    </w:p>
    <w:p w:rsidR="00A651FA" w:rsidRPr="001D5A76" w:rsidRDefault="004D3159" w:rsidP="00423538">
      <w:pPr>
        <w:shd w:val="clear" w:color="auto" w:fill="FFFFFF"/>
        <w:rPr>
          <w:rFonts w:asciiTheme="minorHAnsi" w:hAnsiTheme="minorHAnsi" w:cs="Calibri"/>
          <w:b/>
          <w:sz w:val="22"/>
          <w:szCs w:val="22"/>
        </w:rPr>
      </w:pPr>
      <w:r w:rsidRPr="000E3FB4">
        <w:rPr>
          <w:rFonts w:asciiTheme="minorHAnsi" w:hAnsiTheme="minorHAnsi" w:cs="Calibri"/>
          <w:spacing w:val="-2"/>
          <w:sz w:val="22"/>
          <w:szCs w:val="22"/>
        </w:rPr>
        <w:t xml:space="preserve">             </w:t>
      </w:r>
      <w:r w:rsidR="000E3FB4">
        <w:rPr>
          <w:rFonts w:asciiTheme="minorHAnsi" w:hAnsiTheme="minorHAnsi" w:cs="Calibri"/>
          <w:spacing w:val="-2"/>
          <w:sz w:val="22"/>
          <w:szCs w:val="22"/>
        </w:rPr>
        <w:t xml:space="preserve">          </w:t>
      </w:r>
      <w:r w:rsidR="007C07A8" w:rsidRPr="000E3FB4">
        <w:rPr>
          <w:rFonts w:asciiTheme="minorHAnsi" w:hAnsiTheme="minorHAnsi" w:cs="Calibri"/>
          <w:spacing w:val="-2"/>
          <w:sz w:val="22"/>
          <w:szCs w:val="22"/>
        </w:rPr>
        <w:t xml:space="preserve">WYKONAWCA  </w:t>
      </w:r>
      <w:r w:rsidR="007C07A8" w:rsidRPr="000E3FB4">
        <w:rPr>
          <w:rFonts w:asciiTheme="minorHAnsi" w:hAnsiTheme="minorHAnsi" w:cs="Calibri"/>
          <w:spacing w:val="-2"/>
          <w:sz w:val="22"/>
          <w:szCs w:val="22"/>
        </w:rPr>
        <w:tab/>
      </w:r>
      <w:r w:rsidR="007C07A8" w:rsidRPr="000E3FB4">
        <w:rPr>
          <w:rFonts w:asciiTheme="minorHAnsi" w:hAnsiTheme="minorHAnsi" w:cs="Calibri"/>
          <w:spacing w:val="-2"/>
          <w:sz w:val="22"/>
          <w:szCs w:val="22"/>
        </w:rPr>
        <w:tab/>
      </w:r>
      <w:r w:rsidR="007C07A8" w:rsidRPr="000E3FB4">
        <w:rPr>
          <w:rFonts w:asciiTheme="minorHAnsi" w:hAnsiTheme="minorHAnsi" w:cs="Calibri"/>
          <w:spacing w:val="-2"/>
          <w:sz w:val="22"/>
          <w:szCs w:val="22"/>
        </w:rPr>
        <w:tab/>
      </w:r>
      <w:r w:rsidRPr="000E3FB4">
        <w:rPr>
          <w:rFonts w:asciiTheme="minorHAnsi" w:hAnsiTheme="minorHAnsi" w:cs="Calibri"/>
          <w:spacing w:val="-2"/>
          <w:sz w:val="22"/>
          <w:szCs w:val="22"/>
        </w:rPr>
        <w:t xml:space="preserve">                                                      </w:t>
      </w:r>
      <w:r w:rsidR="000E3FB4">
        <w:rPr>
          <w:rFonts w:asciiTheme="minorHAnsi" w:hAnsiTheme="minorHAnsi" w:cs="Calibri"/>
          <w:spacing w:val="-2"/>
          <w:sz w:val="22"/>
          <w:szCs w:val="22"/>
        </w:rPr>
        <w:t xml:space="preserve">  </w:t>
      </w:r>
      <w:r w:rsidRPr="000E3FB4">
        <w:rPr>
          <w:rFonts w:asciiTheme="minorHAnsi" w:hAnsiTheme="minorHAnsi" w:cs="Calibri"/>
          <w:spacing w:val="-2"/>
          <w:sz w:val="22"/>
          <w:szCs w:val="22"/>
        </w:rPr>
        <w:t xml:space="preserve">       </w:t>
      </w:r>
      <w:r w:rsidR="007C07A8" w:rsidRPr="000E3FB4">
        <w:rPr>
          <w:rFonts w:asciiTheme="minorHAnsi" w:hAnsiTheme="minorHAnsi" w:cs="Calibri"/>
          <w:spacing w:val="-2"/>
          <w:sz w:val="22"/>
          <w:szCs w:val="22"/>
        </w:rPr>
        <w:t>ZAMAWIAJĄCY</w:t>
      </w:r>
    </w:p>
    <w:sectPr w:rsidR="00A651FA" w:rsidRPr="001D5A76" w:rsidSect="002E7250">
      <w:headerReference w:type="default" r:id="rId7"/>
      <w:footerReference w:type="default" r:id="rId8"/>
      <w:pgSz w:w="11907" w:h="16840" w:code="9"/>
      <w:pgMar w:top="1672" w:right="851" w:bottom="2268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EB" w:rsidRDefault="00C570EB" w:rsidP="00346F34">
      <w:r>
        <w:separator/>
      </w:r>
    </w:p>
  </w:endnote>
  <w:endnote w:type="continuationSeparator" w:id="0">
    <w:p w:rsidR="00C570EB" w:rsidRDefault="00C570E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0E" w:rsidRPr="00C80EF2" w:rsidRDefault="00D55C0E" w:rsidP="00D55C0E">
    <w:pPr>
      <w:pStyle w:val="Stopka"/>
      <w:rPr>
        <w:rFonts w:ascii="Calibri" w:hAnsi="Calibri"/>
        <w:b/>
        <w:sz w:val="20"/>
        <w:szCs w:val="18"/>
      </w:rPr>
    </w:pPr>
    <w:r>
      <w:rPr>
        <w:rFonts w:ascii="Calibri" w:hAnsi="Calibri"/>
        <w:b/>
        <w:sz w:val="20"/>
        <w:szCs w:val="18"/>
      </w:rPr>
      <w:t>VI Liceum Ogólnokształcące im. Joachima Lelewela w Łodzi</w:t>
    </w:r>
  </w:p>
  <w:p w:rsidR="00D55C0E" w:rsidRPr="00C80EF2" w:rsidRDefault="00D55C0E" w:rsidP="00D55C0E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ul. Podmiejska 21, 93-165 Łódź</w:t>
    </w:r>
  </w:p>
  <w:p w:rsidR="00346F34" w:rsidRPr="00062516" w:rsidRDefault="00D55C0E" w:rsidP="00D55C0E">
    <w:pPr>
      <w:pStyle w:val="Stopka"/>
      <w:rPr>
        <w:rFonts w:ascii="Calibri" w:hAnsi="Calibri"/>
        <w:sz w:val="20"/>
        <w:szCs w:val="18"/>
        <w:lang w:val="en-US"/>
      </w:rPr>
    </w:pPr>
    <w:r w:rsidRPr="00062516">
      <w:rPr>
        <w:rFonts w:ascii="Calibri" w:hAnsi="Calibri"/>
        <w:sz w:val="20"/>
        <w:szCs w:val="18"/>
        <w:lang w:val="en-US"/>
      </w:rPr>
      <w:t>tel.: (42) 684 22 20</w:t>
    </w:r>
    <w:r w:rsidR="00062516" w:rsidRPr="00062516">
      <w:rPr>
        <w:rFonts w:ascii="Calibri" w:hAnsi="Calibri"/>
        <w:sz w:val="20"/>
        <w:szCs w:val="18"/>
        <w:lang w:val="en-US"/>
      </w:rPr>
      <w:t xml:space="preserve">, </w:t>
    </w:r>
    <w:r w:rsidRPr="00062516">
      <w:rPr>
        <w:rFonts w:ascii="Calibri" w:hAnsi="Calibri"/>
        <w:sz w:val="20"/>
        <w:szCs w:val="18"/>
        <w:lang w:val="en-US"/>
      </w:rPr>
      <w:t>e-mail: lo6.projekt@poczta.fm</w:t>
    </w:r>
    <w:r w:rsidR="00346F34" w:rsidRPr="0006251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EB" w:rsidRDefault="00C570EB" w:rsidP="00346F34">
      <w:r>
        <w:separator/>
      </w:r>
    </w:p>
  </w:footnote>
  <w:footnote w:type="continuationSeparator" w:id="0">
    <w:p w:rsidR="00C570EB" w:rsidRDefault="00C570E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8F6CFA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414020</wp:posOffset>
              </wp:positionH>
              <wp:positionV relativeFrom="paragraph">
                <wp:posOffset>778510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C0E" w:rsidRPr="00D425F8" w:rsidRDefault="00D55C0E" w:rsidP="00D55C0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Projekt: "Szkolnymi drogami do sukcesu VI LO w Łodzi." </w:t>
                          </w:r>
                        </w:p>
                        <w:p w:rsidR="00D55C0E" w:rsidRPr="009510CD" w:rsidRDefault="00D55C0E" w:rsidP="00D55C0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:rsidR="008F6CFA" w:rsidRPr="009510CD" w:rsidRDefault="008F6CFA" w:rsidP="002E725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2.6pt;margin-top:61.3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    <v:textbox>
                <w:txbxContent>
                  <w:p w:rsidR="00D55C0E" w:rsidRPr="00D425F8" w:rsidRDefault="00D55C0E" w:rsidP="00D55C0E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Projekt: "Szkolnymi drogami do sukcesu VI LO w Łodzi." </w:t>
                    </w:r>
                  </w:p>
                  <w:p w:rsidR="00D55C0E" w:rsidRPr="009510CD" w:rsidRDefault="00D55C0E" w:rsidP="00D55C0E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:rsidR="008F6CFA" w:rsidRPr="009510CD" w:rsidRDefault="008F6CFA" w:rsidP="002E725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3" name="Obraz 3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232430" w:rsidRDefault="00232430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2"/>
    <w:multiLevelType w:val="singleLevel"/>
    <w:tmpl w:val="4BC2A5F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strike w:val="0"/>
      </w:rPr>
    </w:lvl>
  </w:abstractNum>
  <w:abstractNum w:abstractNumId="3">
    <w:nsid w:val="00000013"/>
    <w:multiLevelType w:val="multilevel"/>
    <w:tmpl w:val="00000013"/>
    <w:name w:val="WW8Num27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0000018"/>
    <w:multiLevelType w:val="multilevel"/>
    <w:tmpl w:val="AEB6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15537F"/>
    <w:multiLevelType w:val="hybridMultilevel"/>
    <w:tmpl w:val="CE8ED3BC"/>
    <w:lvl w:ilvl="0" w:tplc="872C2384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132CA2"/>
    <w:multiLevelType w:val="hybridMultilevel"/>
    <w:tmpl w:val="E2D49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067F4"/>
    <w:multiLevelType w:val="hybridMultilevel"/>
    <w:tmpl w:val="CBC6033C"/>
    <w:lvl w:ilvl="0" w:tplc="5CDE0914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900A9"/>
    <w:multiLevelType w:val="hybridMultilevel"/>
    <w:tmpl w:val="F8208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D6688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FF2ED3"/>
    <w:multiLevelType w:val="hybridMultilevel"/>
    <w:tmpl w:val="5892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F460C"/>
    <w:multiLevelType w:val="hybridMultilevel"/>
    <w:tmpl w:val="DCCA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57E08"/>
    <w:multiLevelType w:val="hybridMultilevel"/>
    <w:tmpl w:val="867851C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DC927B0"/>
    <w:multiLevelType w:val="hybridMultilevel"/>
    <w:tmpl w:val="CCC2EB96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3EED4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D3C6E70"/>
    <w:multiLevelType w:val="hybridMultilevel"/>
    <w:tmpl w:val="3528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D3C42"/>
    <w:multiLevelType w:val="multilevel"/>
    <w:tmpl w:val="DBEC661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53D8C"/>
    <w:multiLevelType w:val="hybridMultilevel"/>
    <w:tmpl w:val="E9981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5">
    <w:nsid w:val="68E2693D"/>
    <w:multiLevelType w:val="hybridMultilevel"/>
    <w:tmpl w:val="2E98C59E"/>
    <w:lvl w:ilvl="0" w:tplc="F8E4C40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9522E594">
      <w:start w:val="1"/>
      <w:numFmt w:val="upperRoman"/>
      <w:lvlText w:val="%2."/>
      <w:lvlJc w:val="righ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34A3A32"/>
    <w:multiLevelType w:val="hybridMultilevel"/>
    <w:tmpl w:val="C1D82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F6304"/>
    <w:multiLevelType w:val="hybridMultilevel"/>
    <w:tmpl w:val="9664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05480"/>
    <w:multiLevelType w:val="hybridMultilevel"/>
    <w:tmpl w:val="FCF8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11"/>
  </w:num>
  <w:num w:numId="5">
    <w:abstractNumId w:val="9"/>
  </w:num>
  <w:num w:numId="6">
    <w:abstractNumId w:val="24"/>
  </w:num>
  <w:num w:numId="7">
    <w:abstractNumId w:val="22"/>
  </w:num>
  <w:num w:numId="8">
    <w:abstractNumId w:val="23"/>
  </w:num>
  <w:num w:numId="9">
    <w:abstractNumId w:val="2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8"/>
  </w:num>
  <w:num w:numId="18">
    <w:abstractNumId w:val="18"/>
  </w:num>
  <w:num w:numId="19">
    <w:abstractNumId w:val="21"/>
  </w:num>
  <w:num w:numId="20">
    <w:abstractNumId w:val="29"/>
  </w:num>
  <w:num w:numId="21">
    <w:abstractNumId w:val="13"/>
  </w:num>
  <w:num w:numId="22">
    <w:abstractNumId w:val="17"/>
  </w:num>
  <w:num w:numId="23">
    <w:abstractNumId w:val="16"/>
  </w:num>
  <w:num w:numId="24">
    <w:abstractNumId w:val="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25"/>
  </w:num>
  <w:num w:numId="29">
    <w:abstractNumId w:val="12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51E29"/>
    <w:rsid w:val="000608DD"/>
    <w:rsid w:val="00062516"/>
    <w:rsid w:val="00073665"/>
    <w:rsid w:val="000E3FB4"/>
    <w:rsid w:val="000F0EAF"/>
    <w:rsid w:val="00113D9E"/>
    <w:rsid w:val="00121F2A"/>
    <w:rsid w:val="0015055E"/>
    <w:rsid w:val="001D5A76"/>
    <w:rsid w:val="001D75E8"/>
    <w:rsid w:val="001E77A0"/>
    <w:rsid w:val="00232430"/>
    <w:rsid w:val="00233FFD"/>
    <w:rsid w:val="00257D6C"/>
    <w:rsid w:val="00286B39"/>
    <w:rsid w:val="00293DAE"/>
    <w:rsid w:val="002A4407"/>
    <w:rsid w:val="002B7901"/>
    <w:rsid w:val="002E7250"/>
    <w:rsid w:val="00323095"/>
    <w:rsid w:val="003262EF"/>
    <w:rsid w:val="003320DB"/>
    <w:rsid w:val="003374F1"/>
    <w:rsid w:val="00346F34"/>
    <w:rsid w:val="003832A8"/>
    <w:rsid w:val="00384F10"/>
    <w:rsid w:val="003855E3"/>
    <w:rsid w:val="003D092F"/>
    <w:rsid w:val="003F57BB"/>
    <w:rsid w:val="00423538"/>
    <w:rsid w:val="00442845"/>
    <w:rsid w:val="004766CE"/>
    <w:rsid w:val="004913F2"/>
    <w:rsid w:val="004D3159"/>
    <w:rsid w:val="00500B27"/>
    <w:rsid w:val="00522CFC"/>
    <w:rsid w:val="00551139"/>
    <w:rsid w:val="005732DE"/>
    <w:rsid w:val="005B4BE2"/>
    <w:rsid w:val="005E156C"/>
    <w:rsid w:val="005E6A61"/>
    <w:rsid w:val="00616E0F"/>
    <w:rsid w:val="00631473"/>
    <w:rsid w:val="00700CF3"/>
    <w:rsid w:val="00732D76"/>
    <w:rsid w:val="007A043F"/>
    <w:rsid w:val="007C07A8"/>
    <w:rsid w:val="007C5289"/>
    <w:rsid w:val="00853AAF"/>
    <w:rsid w:val="00863139"/>
    <w:rsid w:val="008A4792"/>
    <w:rsid w:val="008E6D69"/>
    <w:rsid w:val="008F6CFA"/>
    <w:rsid w:val="009732D5"/>
    <w:rsid w:val="009B37FE"/>
    <w:rsid w:val="009C119A"/>
    <w:rsid w:val="009C6032"/>
    <w:rsid w:val="00A40D8C"/>
    <w:rsid w:val="00A43B5F"/>
    <w:rsid w:val="00A53E8A"/>
    <w:rsid w:val="00A651FA"/>
    <w:rsid w:val="00A720FF"/>
    <w:rsid w:val="00A8654B"/>
    <w:rsid w:val="00A95409"/>
    <w:rsid w:val="00AC2762"/>
    <w:rsid w:val="00B520FF"/>
    <w:rsid w:val="00BA3A6B"/>
    <w:rsid w:val="00C03B38"/>
    <w:rsid w:val="00C0617D"/>
    <w:rsid w:val="00C570EB"/>
    <w:rsid w:val="00C61495"/>
    <w:rsid w:val="00C833FB"/>
    <w:rsid w:val="00C85BF7"/>
    <w:rsid w:val="00CD165D"/>
    <w:rsid w:val="00CE58B1"/>
    <w:rsid w:val="00D27E98"/>
    <w:rsid w:val="00D50415"/>
    <w:rsid w:val="00D55C0E"/>
    <w:rsid w:val="00D603C4"/>
    <w:rsid w:val="00DB5901"/>
    <w:rsid w:val="00DE4C4F"/>
    <w:rsid w:val="00E3079D"/>
    <w:rsid w:val="00E772FA"/>
    <w:rsid w:val="00E80FFC"/>
    <w:rsid w:val="00EE3B7E"/>
    <w:rsid w:val="00F06B9E"/>
    <w:rsid w:val="00F376CC"/>
    <w:rsid w:val="00F774B7"/>
    <w:rsid w:val="00F824F4"/>
    <w:rsid w:val="00FA4C04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C07A8"/>
    <w:pPr>
      <w:ind w:left="708"/>
      <w:jc w:val="left"/>
    </w:pPr>
    <w:rPr>
      <w:rFonts w:ascii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76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11</cp:revision>
  <cp:lastPrinted>2017-08-11T11:26:00Z</cp:lastPrinted>
  <dcterms:created xsi:type="dcterms:W3CDTF">2017-10-25T13:43:00Z</dcterms:created>
  <dcterms:modified xsi:type="dcterms:W3CDTF">2018-09-20T07:05:00Z</dcterms:modified>
</cp:coreProperties>
</file>